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A60F" w14:textId="77777777" w:rsidR="001B34F3" w:rsidRDefault="00E7647B" w:rsidP="004C0A37">
      <w:pPr>
        <w:spacing w:line="360" w:lineRule="auto"/>
        <w:jc w:val="center"/>
        <w:rPr>
          <w:rFonts w:asciiTheme="minorHAnsi" w:eastAsia="Calibri" w:hAnsiTheme="minorHAnsi" w:cstheme="minorHAnsi"/>
          <w:b/>
          <w:sz w:val="22"/>
          <w:szCs w:val="22"/>
          <w:lang w:eastAsia="en-US"/>
        </w:rPr>
      </w:pPr>
      <w:r w:rsidRPr="001B34F3">
        <w:rPr>
          <w:rFonts w:asciiTheme="minorHAnsi" w:eastAsia="Calibri" w:hAnsiTheme="minorHAnsi" w:cstheme="minorHAnsi"/>
          <w:b/>
          <w:sz w:val="22"/>
          <w:szCs w:val="22"/>
          <w:lang w:eastAsia="en-US"/>
        </w:rPr>
        <w:t>REGU</w:t>
      </w:r>
      <w:r w:rsidR="00DF443B">
        <w:rPr>
          <w:rFonts w:asciiTheme="minorHAnsi" w:eastAsia="Calibri" w:hAnsiTheme="minorHAnsi" w:cstheme="minorHAnsi"/>
          <w:b/>
          <w:sz w:val="22"/>
          <w:szCs w:val="22"/>
          <w:lang w:eastAsia="en-US"/>
        </w:rPr>
        <w:t>L</w:t>
      </w:r>
      <w:r w:rsidRPr="001B34F3">
        <w:rPr>
          <w:rFonts w:asciiTheme="minorHAnsi" w:eastAsia="Calibri" w:hAnsiTheme="minorHAnsi" w:cstheme="minorHAnsi"/>
          <w:b/>
          <w:sz w:val="22"/>
          <w:szCs w:val="22"/>
          <w:lang w:eastAsia="en-US"/>
        </w:rPr>
        <w:t>AMIN REKRUTACJI I WARUNKÓW UCZESTNICTWA W PROJEKCIE</w:t>
      </w:r>
    </w:p>
    <w:p w14:paraId="23145DED" w14:textId="40D39817" w:rsidR="00E7647B" w:rsidRPr="001B34F3" w:rsidRDefault="00602265" w:rsidP="000168F9">
      <w:pPr>
        <w:spacing w:line="360" w:lineRule="auto"/>
        <w:jc w:val="center"/>
        <w:rPr>
          <w:rFonts w:asciiTheme="minorHAnsi" w:eastAsia="Calibri" w:hAnsiTheme="minorHAnsi" w:cstheme="minorHAnsi"/>
          <w:b/>
          <w:sz w:val="22"/>
          <w:szCs w:val="22"/>
          <w:lang w:eastAsia="en-US"/>
        </w:rPr>
      </w:pPr>
      <w:r w:rsidRPr="001B34F3">
        <w:rPr>
          <w:rFonts w:asciiTheme="minorHAnsi" w:eastAsia="Calibri" w:hAnsiTheme="minorHAnsi" w:cstheme="minorHAnsi"/>
          <w:b/>
          <w:sz w:val="22"/>
          <w:szCs w:val="22"/>
          <w:lang w:eastAsia="en-US"/>
        </w:rPr>
        <w:t>„</w:t>
      </w:r>
      <w:r w:rsidR="00F1092D">
        <w:rPr>
          <w:rFonts w:asciiTheme="minorHAnsi" w:eastAsia="Calibri" w:hAnsiTheme="minorHAnsi" w:cstheme="minorHAnsi"/>
          <w:b/>
          <w:sz w:val="22"/>
          <w:szCs w:val="22"/>
          <w:lang w:eastAsia="en-US"/>
        </w:rPr>
        <w:t xml:space="preserve">Działaj z </w:t>
      </w:r>
      <w:proofErr w:type="spellStart"/>
      <w:r w:rsidR="00F1092D">
        <w:rPr>
          <w:rFonts w:asciiTheme="minorHAnsi" w:eastAsia="Calibri" w:hAnsiTheme="minorHAnsi" w:cstheme="minorHAnsi"/>
          <w:b/>
          <w:sz w:val="22"/>
          <w:szCs w:val="22"/>
          <w:lang w:eastAsia="en-US"/>
        </w:rPr>
        <w:t>POWERem</w:t>
      </w:r>
      <w:proofErr w:type="spellEnd"/>
      <w:r w:rsidR="00F1092D">
        <w:rPr>
          <w:rFonts w:asciiTheme="minorHAnsi" w:eastAsia="Calibri" w:hAnsiTheme="minorHAnsi" w:cstheme="minorHAnsi"/>
          <w:b/>
          <w:sz w:val="22"/>
          <w:szCs w:val="22"/>
          <w:lang w:eastAsia="en-US"/>
        </w:rPr>
        <w:t>!</w:t>
      </w:r>
      <w:r w:rsidR="00147443">
        <w:rPr>
          <w:rFonts w:asciiTheme="minorHAnsi" w:eastAsia="Calibri" w:hAnsiTheme="minorHAnsi" w:cstheme="minorHAnsi"/>
          <w:b/>
          <w:sz w:val="22"/>
          <w:szCs w:val="22"/>
          <w:lang w:eastAsia="en-US"/>
        </w:rPr>
        <w:t>”</w:t>
      </w:r>
    </w:p>
    <w:p w14:paraId="5F6403B8" w14:textId="5AFADBDB" w:rsidR="00E93269" w:rsidRDefault="00E7647B" w:rsidP="004C0A37">
      <w:pPr>
        <w:spacing w:line="360" w:lineRule="auto"/>
        <w:jc w:val="center"/>
        <w:rPr>
          <w:rFonts w:asciiTheme="minorHAnsi" w:eastAsia="Calibri" w:hAnsiTheme="minorHAnsi" w:cstheme="minorHAnsi"/>
          <w:b/>
          <w:sz w:val="22"/>
          <w:szCs w:val="22"/>
          <w:lang w:eastAsia="en-US"/>
        </w:rPr>
      </w:pPr>
      <w:r w:rsidRPr="001B34F3">
        <w:rPr>
          <w:rFonts w:asciiTheme="minorHAnsi" w:eastAsia="Calibri" w:hAnsiTheme="minorHAnsi" w:cstheme="minorHAnsi"/>
          <w:b/>
          <w:sz w:val="22"/>
          <w:szCs w:val="22"/>
          <w:lang w:eastAsia="en-US"/>
        </w:rPr>
        <w:t xml:space="preserve">nr </w:t>
      </w:r>
      <w:r w:rsidR="006E487D">
        <w:rPr>
          <w:rFonts w:asciiTheme="minorHAnsi" w:eastAsia="Calibri" w:hAnsiTheme="minorHAnsi" w:cstheme="minorHAnsi"/>
          <w:b/>
          <w:sz w:val="22"/>
          <w:szCs w:val="22"/>
          <w:lang w:eastAsia="en-US"/>
        </w:rPr>
        <w:t>POWR.01.0</w:t>
      </w:r>
      <w:r w:rsidR="00F1092D">
        <w:rPr>
          <w:rFonts w:asciiTheme="minorHAnsi" w:eastAsia="Calibri" w:hAnsiTheme="minorHAnsi" w:cstheme="minorHAnsi"/>
          <w:b/>
          <w:sz w:val="22"/>
          <w:szCs w:val="22"/>
          <w:lang w:eastAsia="en-US"/>
        </w:rPr>
        <w:t>2</w:t>
      </w:r>
      <w:r w:rsidR="006E487D">
        <w:rPr>
          <w:rFonts w:asciiTheme="minorHAnsi" w:eastAsia="Calibri" w:hAnsiTheme="minorHAnsi" w:cstheme="minorHAnsi"/>
          <w:b/>
          <w:sz w:val="22"/>
          <w:szCs w:val="22"/>
          <w:lang w:eastAsia="en-US"/>
        </w:rPr>
        <w:t>.01-</w:t>
      </w:r>
      <w:r w:rsidR="00F1092D">
        <w:rPr>
          <w:rFonts w:asciiTheme="minorHAnsi" w:eastAsia="Calibri" w:hAnsiTheme="minorHAnsi" w:cstheme="minorHAnsi"/>
          <w:b/>
          <w:sz w:val="22"/>
          <w:szCs w:val="22"/>
          <w:lang w:eastAsia="en-US"/>
        </w:rPr>
        <w:t>30</w:t>
      </w:r>
      <w:r w:rsidR="006E487D">
        <w:rPr>
          <w:rFonts w:asciiTheme="minorHAnsi" w:eastAsia="Calibri" w:hAnsiTheme="minorHAnsi" w:cstheme="minorHAnsi"/>
          <w:b/>
          <w:sz w:val="22"/>
          <w:szCs w:val="22"/>
          <w:lang w:eastAsia="en-US"/>
        </w:rPr>
        <w:t>-0</w:t>
      </w:r>
      <w:r w:rsidR="00F1092D">
        <w:rPr>
          <w:rFonts w:asciiTheme="minorHAnsi" w:eastAsia="Calibri" w:hAnsiTheme="minorHAnsi" w:cstheme="minorHAnsi"/>
          <w:b/>
          <w:sz w:val="22"/>
          <w:szCs w:val="22"/>
          <w:lang w:eastAsia="en-US"/>
        </w:rPr>
        <w:t>005</w:t>
      </w:r>
      <w:r w:rsidR="006E487D">
        <w:rPr>
          <w:rFonts w:asciiTheme="minorHAnsi" w:eastAsia="Calibri" w:hAnsiTheme="minorHAnsi" w:cstheme="minorHAnsi"/>
          <w:b/>
          <w:sz w:val="22"/>
          <w:szCs w:val="22"/>
          <w:lang w:eastAsia="en-US"/>
        </w:rPr>
        <w:t>/2</w:t>
      </w:r>
      <w:r w:rsidR="00F1092D">
        <w:rPr>
          <w:rFonts w:asciiTheme="minorHAnsi" w:eastAsia="Calibri" w:hAnsiTheme="minorHAnsi" w:cstheme="minorHAnsi"/>
          <w:b/>
          <w:sz w:val="22"/>
          <w:szCs w:val="22"/>
          <w:lang w:eastAsia="en-US"/>
        </w:rPr>
        <w:t>1</w:t>
      </w:r>
    </w:p>
    <w:p w14:paraId="1AEF93A5" w14:textId="77777777" w:rsidR="004C0A37" w:rsidRPr="001B34F3" w:rsidRDefault="004C0A37" w:rsidP="004C0A37">
      <w:pPr>
        <w:spacing w:line="360" w:lineRule="auto"/>
        <w:jc w:val="center"/>
        <w:rPr>
          <w:rFonts w:asciiTheme="minorHAnsi" w:eastAsia="Calibri" w:hAnsiTheme="minorHAnsi" w:cstheme="minorHAnsi"/>
          <w:b/>
          <w:sz w:val="22"/>
          <w:szCs w:val="22"/>
          <w:lang w:eastAsia="en-US"/>
        </w:rPr>
      </w:pPr>
    </w:p>
    <w:p w14:paraId="73FFE6B2" w14:textId="77777777" w:rsidR="00E7647B" w:rsidRPr="000F67BA" w:rsidRDefault="00E7647B" w:rsidP="000F67BA">
      <w:pPr>
        <w:jc w:val="center"/>
        <w:rPr>
          <w:rFonts w:asciiTheme="minorHAnsi" w:eastAsia="Calibri" w:hAnsiTheme="minorHAnsi" w:cstheme="minorHAnsi"/>
          <w:b/>
          <w:sz w:val="22"/>
          <w:szCs w:val="22"/>
          <w:lang w:eastAsia="en-US"/>
        </w:rPr>
      </w:pPr>
      <w:r w:rsidRPr="000F67BA">
        <w:rPr>
          <w:rFonts w:asciiTheme="minorHAnsi" w:eastAsia="Calibri" w:hAnsiTheme="minorHAnsi" w:cstheme="minorHAnsi"/>
          <w:b/>
          <w:sz w:val="22"/>
          <w:szCs w:val="22"/>
          <w:lang w:eastAsia="en-US"/>
        </w:rPr>
        <w:t>§1</w:t>
      </w:r>
    </w:p>
    <w:p w14:paraId="3B423EFD" w14:textId="77777777" w:rsidR="00E7647B" w:rsidRPr="000F67BA" w:rsidRDefault="0052143F" w:rsidP="000F67BA">
      <w:pPr>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Informacja o P</w:t>
      </w:r>
      <w:r w:rsidR="00E7647B" w:rsidRPr="000F67BA">
        <w:rPr>
          <w:rFonts w:asciiTheme="minorHAnsi" w:eastAsia="Calibri" w:hAnsiTheme="minorHAnsi" w:cstheme="minorHAnsi"/>
          <w:sz w:val="22"/>
          <w:szCs w:val="22"/>
          <w:lang w:eastAsia="en-US"/>
        </w:rPr>
        <w:t>rojekcie:</w:t>
      </w:r>
    </w:p>
    <w:p w14:paraId="7777415B" w14:textId="5FE88054" w:rsidR="00853BDD" w:rsidRPr="000F67BA" w:rsidRDefault="00E7647B" w:rsidP="000F67BA">
      <w:pPr>
        <w:numPr>
          <w:ilvl w:val="0"/>
          <w:numId w:val="2"/>
        </w:numPr>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Projekt "</w:t>
      </w:r>
      <w:r w:rsidR="00A8312F" w:rsidRPr="000F67BA">
        <w:rPr>
          <w:rFonts w:asciiTheme="minorHAnsi" w:eastAsia="Calibri" w:hAnsiTheme="minorHAnsi" w:cstheme="minorHAnsi"/>
          <w:sz w:val="22"/>
          <w:szCs w:val="22"/>
          <w:lang w:eastAsia="en-US"/>
        </w:rPr>
        <w:t xml:space="preserve">Działaj z </w:t>
      </w:r>
      <w:proofErr w:type="spellStart"/>
      <w:r w:rsidR="00A8312F" w:rsidRPr="000F67BA">
        <w:rPr>
          <w:rFonts w:asciiTheme="minorHAnsi" w:eastAsia="Calibri" w:hAnsiTheme="minorHAnsi" w:cstheme="minorHAnsi"/>
          <w:sz w:val="22"/>
          <w:szCs w:val="22"/>
          <w:lang w:eastAsia="en-US"/>
        </w:rPr>
        <w:t>POWERem</w:t>
      </w:r>
      <w:proofErr w:type="spellEnd"/>
      <w:r w:rsidR="00A8312F" w:rsidRPr="000F67BA">
        <w:rPr>
          <w:rFonts w:asciiTheme="minorHAnsi" w:eastAsia="Calibri" w:hAnsiTheme="minorHAnsi" w:cstheme="minorHAnsi"/>
          <w:sz w:val="22"/>
          <w:szCs w:val="22"/>
          <w:lang w:eastAsia="en-US"/>
        </w:rPr>
        <w:t>!</w:t>
      </w:r>
      <w:r w:rsidR="00853BDD" w:rsidRPr="000F67BA">
        <w:rPr>
          <w:rFonts w:asciiTheme="minorHAnsi" w:eastAsia="Calibri" w:hAnsiTheme="minorHAnsi" w:cstheme="minorHAnsi"/>
          <w:sz w:val="22"/>
          <w:szCs w:val="22"/>
          <w:lang w:eastAsia="en-US"/>
        </w:rPr>
        <w:t>”</w:t>
      </w:r>
      <w:r w:rsidR="00A8312F" w:rsidRPr="000F67BA">
        <w:rPr>
          <w:rFonts w:asciiTheme="minorHAnsi" w:eastAsia="Calibri" w:hAnsiTheme="minorHAnsi" w:cstheme="minorHAnsi"/>
          <w:sz w:val="22"/>
          <w:szCs w:val="22"/>
          <w:lang w:eastAsia="en-US"/>
        </w:rPr>
        <w:t xml:space="preserve"> nr. POWR.01.02.01-30-0005/21</w:t>
      </w:r>
      <w:r w:rsidRPr="000F67BA">
        <w:rPr>
          <w:rFonts w:asciiTheme="minorHAnsi" w:eastAsia="Calibri" w:hAnsiTheme="minorHAnsi" w:cstheme="minorHAnsi"/>
          <w:sz w:val="22"/>
          <w:szCs w:val="22"/>
          <w:lang w:eastAsia="en-US"/>
        </w:rPr>
        <w:t xml:space="preserve"> realizowany jest przez </w:t>
      </w:r>
      <w:r w:rsidR="00A8312F" w:rsidRPr="000F67BA">
        <w:rPr>
          <w:rFonts w:asciiTheme="minorHAnsi" w:eastAsia="Calibri" w:hAnsiTheme="minorHAnsi" w:cstheme="minorHAnsi"/>
          <w:sz w:val="22"/>
          <w:szCs w:val="22"/>
          <w:lang w:eastAsia="en-US"/>
        </w:rPr>
        <w:t>S.T.R Project Stanisław Romaniszyn</w:t>
      </w:r>
      <w:r w:rsidR="00035B8F" w:rsidRPr="000F67BA">
        <w:rPr>
          <w:rFonts w:asciiTheme="minorHAnsi" w:eastAsia="Calibri" w:hAnsiTheme="minorHAnsi" w:cstheme="minorHAnsi"/>
          <w:sz w:val="22"/>
          <w:szCs w:val="22"/>
          <w:lang w:eastAsia="en-US"/>
        </w:rPr>
        <w:t xml:space="preserve"> </w:t>
      </w:r>
      <w:r w:rsidRPr="000F67BA">
        <w:rPr>
          <w:rFonts w:asciiTheme="minorHAnsi" w:eastAsia="Calibri" w:hAnsiTheme="minorHAnsi" w:cstheme="minorHAnsi"/>
          <w:sz w:val="22"/>
          <w:szCs w:val="22"/>
          <w:lang w:eastAsia="en-US"/>
        </w:rPr>
        <w:t xml:space="preserve">z siedzibą w Pile </w:t>
      </w:r>
      <w:r w:rsidR="009870B1" w:rsidRPr="000F67BA">
        <w:rPr>
          <w:rFonts w:asciiTheme="minorHAnsi" w:eastAsia="Calibri" w:hAnsiTheme="minorHAnsi" w:cstheme="minorHAnsi"/>
          <w:sz w:val="22"/>
          <w:szCs w:val="22"/>
          <w:lang w:eastAsia="en-US"/>
        </w:rPr>
        <w:t>64-920 przy ul. Różana Droga 1A.</w:t>
      </w:r>
    </w:p>
    <w:p w14:paraId="35132AE8" w14:textId="2452E765" w:rsidR="00035B8F" w:rsidRPr="000F67BA" w:rsidRDefault="00035B8F" w:rsidP="000F67BA">
      <w:pPr>
        <w:numPr>
          <w:ilvl w:val="0"/>
          <w:numId w:val="2"/>
        </w:numPr>
        <w:spacing w:after="160"/>
        <w:ind w:left="426"/>
        <w:contextualSpacing/>
        <w:jc w:val="both"/>
        <w:rPr>
          <w:rFonts w:asciiTheme="minorHAnsi" w:eastAsia="Calibri" w:hAnsiTheme="minorHAnsi" w:cstheme="minorHAnsi"/>
          <w:color w:val="FF0000"/>
          <w:sz w:val="22"/>
          <w:szCs w:val="22"/>
          <w:lang w:eastAsia="en-US"/>
        </w:rPr>
      </w:pPr>
      <w:r w:rsidRPr="000F67BA">
        <w:rPr>
          <w:rFonts w:asciiTheme="minorHAnsi" w:eastAsia="Calibri" w:hAnsiTheme="minorHAnsi" w:cstheme="minorHAnsi"/>
          <w:iCs/>
          <w:sz w:val="22"/>
          <w:szCs w:val="22"/>
          <w:lang w:eastAsia="en-US"/>
        </w:rPr>
        <w:t xml:space="preserve">Projekt realizowany jest w ramach Regionalnego Programu Operacyjnego Wiedza Edukacja Rozwój, Oś priorytetowa </w:t>
      </w:r>
      <w:r w:rsidR="006E487D" w:rsidRPr="000F67BA">
        <w:rPr>
          <w:rFonts w:asciiTheme="minorHAnsi" w:eastAsia="Calibri" w:hAnsiTheme="minorHAnsi" w:cstheme="minorHAnsi"/>
          <w:iCs/>
          <w:sz w:val="22"/>
          <w:szCs w:val="22"/>
          <w:lang w:eastAsia="en-US"/>
        </w:rPr>
        <w:t xml:space="preserve">I. </w:t>
      </w:r>
      <w:r w:rsidRPr="000F67BA">
        <w:rPr>
          <w:rFonts w:asciiTheme="minorHAnsi" w:eastAsia="Calibri" w:hAnsiTheme="minorHAnsi" w:cstheme="minorHAnsi"/>
          <w:iCs/>
          <w:sz w:val="22"/>
          <w:szCs w:val="22"/>
          <w:lang w:eastAsia="en-US"/>
        </w:rPr>
        <w:t xml:space="preserve">Rynek pracy otwarty </w:t>
      </w:r>
      <w:r w:rsidR="006E487D" w:rsidRPr="000F67BA">
        <w:rPr>
          <w:rFonts w:asciiTheme="minorHAnsi" w:eastAsia="Calibri" w:hAnsiTheme="minorHAnsi" w:cstheme="minorHAnsi"/>
          <w:iCs/>
          <w:sz w:val="22"/>
          <w:szCs w:val="22"/>
          <w:lang w:eastAsia="en-US"/>
        </w:rPr>
        <w:t>dla wszystkich, Działanie 1.</w:t>
      </w:r>
      <w:r w:rsidR="00A8312F" w:rsidRPr="000F67BA">
        <w:rPr>
          <w:rFonts w:asciiTheme="minorHAnsi" w:eastAsia="Calibri" w:hAnsiTheme="minorHAnsi" w:cstheme="minorHAnsi"/>
          <w:iCs/>
          <w:sz w:val="22"/>
          <w:szCs w:val="22"/>
          <w:lang w:eastAsia="en-US"/>
        </w:rPr>
        <w:t>2 Wsparcie osób młodych na regionalnym rynku pracy – projekty konkursowe,</w:t>
      </w:r>
      <w:r w:rsidR="006E487D" w:rsidRPr="000F67BA">
        <w:rPr>
          <w:rFonts w:asciiTheme="minorHAnsi" w:eastAsia="Calibri" w:hAnsiTheme="minorHAnsi" w:cstheme="minorHAnsi"/>
          <w:iCs/>
          <w:sz w:val="22"/>
          <w:szCs w:val="22"/>
          <w:lang w:eastAsia="en-US"/>
        </w:rPr>
        <w:t xml:space="preserve"> Poddziałanie 1.</w:t>
      </w:r>
      <w:r w:rsidR="00A8312F" w:rsidRPr="000F67BA">
        <w:rPr>
          <w:rFonts w:asciiTheme="minorHAnsi" w:eastAsia="Calibri" w:hAnsiTheme="minorHAnsi" w:cstheme="minorHAnsi"/>
          <w:iCs/>
          <w:sz w:val="22"/>
          <w:szCs w:val="22"/>
          <w:lang w:eastAsia="en-US"/>
        </w:rPr>
        <w:t>2</w:t>
      </w:r>
      <w:r w:rsidR="006E487D" w:rsidRPr="000F67BA">
        <w:rPr>
          <w:rFonts w:asciiTheme="minorHAnsi" w:eastAsia="Calibri" w:hAnsiTheme="minorHAnsi" w:cstheme="minorHAnsi"/>
          <w:iCs/>
          <w:sz w:val="22"/>
          <w:szCs w:val="22"/>
          <w:lang w:eastAsia="en-US"/>
        </w:rPr>
        <w:t xml:space="preserve">.1 </w:t>
      </w:r>
      <w:r w:rsidR="00A8312F" w:rsidRPr="000F67BA">
        <w:rPr>
          <w:rFonts w:asciiTheme="minorHAnsi" w:eastAsia="Calibri" w:hAnsiTheme="minorHAnsi" w:cstheme="minorHAnsi"/>
          <w:iCs/>
          <w:sz w:val="22"/>
          <w:szCs w:val="22"/>
          <w:lang w:eastAsia="en-US"/>
        </w:rPr>
        <w:t>Wsparcie udzielane z Europejskiego Funduszu Społecznego.</w:t>
      </w:r>
    </w:p>
    <w:p w14:paraId="3B61E105" w14:textId="77777777" w:rsidR="00682EF7" w:rsidRPr="000F67BA" w:rsidRDefault="0052143F" w:rsidP="000F67BA">
      <w:pPr>
        <w:numPr>
          <w:ilvl w:val="0"/>
          <w:numId w:val="2"/>
        </w:numPr>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Biuro P</w:t>
      </w:r>
      <w:r w:rsidR="00E7647B" w:rsidRPr="000F67BA">
        <w:rPr>
          <w:rFonts w:asciiTheme="minorHAnsi" w:eastAsia="Calibri" w:hAnsiTheme="minorHAnsi" w:cstheme="minorHAnsi"/>
          <w:sz w:val="22"/>
          <w:szCs w:val="22"/>
          <w:lang w:eastAsia="en-US"/>
        </w:rPr>
        <w:t xml:space="preserve">rojektu mieści się </w:t>
      </w:r>
      <w:r w:rsidR="00035B8F" w:rsidRPr="000F67BA">
        <w:rPr>
          <w:rFonts w:asciiTheme="minorHAnsi" w:eastAsia="Calibri" w:hAnsiTheme="minorHAnsi" w:cstheme="minorHAnsi"/>
          <w:sz w:val="22"/>
          <w:szCs w:val="22"/>
          <w:lang w:eastAsia="en-US"/>
        </w:rPr>
        <w:t>w Pile</w:t>
      </w:r>
      <w:r w:rsidR="00853BDD" w:rsidRPr="000F67BA">
        <w:rPr>
          <w:rFonts w:asciiTheme="minorHAnsi" w:eastAsia="Calibri" w:hAnsiTheme="minorHAnsi" w:cstheme="minorHAnsi"/>
          <w:sz w:val="22"/>
          <w:szCs w:val="22"/>
          <w:lang w:eastAsia="en-US"/>
        </w:rPr>
        <w:t xml:space="preserve"> </w:t>
      </w:r>
      <w:r w:rsidR="00035B8F" w:rsidRPr="000F67BA">
        <w:rPr>
          <w:rFonts w:asciiTheme="minorHAnsi" w:eastAsia="Calibri" w:hAnsiTheme="minorHAnsi" w:cstheme="minorHAnsi"/>
          <w:sz w:val="22"/>
          <w:szCs w:val="22"/>
          <w:lang w:eastAsia="en-US"/>
        </w:rPr>
        <w:t>(64-920</w:t>
      </w:r>
      <w:r w:rsidR="00682EF7" w:rsidRPr="000F67BA">
        <w:rPr>
          <w:rFonts w:asciiTheme="minorHAnsi" w:eastAsia="Calibri" w:hAnsiTheme="minorHAnsi" w:cstheme="minorHAnsi"/>
          <w:sz w:val="22"/>
          <w:szCs w:val="22"/>
          <w:lang w:eastAsia="en-US"/>
        </w:rPr>
        <w:t xml:space="preserve">), ul. </w:t>
      </w:r>
      <w:r w:rsidR="00D75AEB" w:rsidRPr="000F67BA">
        <w:rPr>
          <w:rFonts w:asciiTheme="minorHAnsi" w:eastAsia="Calibri" w:hAnsiTheme="minorHAnsi" w:cstheme="minorHAnsi"/>
          <w:sz w:val="22"/>
          <w:szCs w:val="22"/>
          <w:lang w:eastAsia="en-US"/>
        </w:rPr>
        <w:t>Powstańców Wielkopolskich 164.</w:t>
      </w:r>
    </w:p>
    <w:p w14:paraId="35025562" w14:textId="18981454" w:rsidR="00E7647B" w:rsidRPr="000F67BA" w:rsidRDefault="0052143F" w:rsidP="000F67BA">
      <w:pPr>
        <w:numPr>
          <w:ilvl w:val="0"/>
          <w:numId w:val="2"/>
        </w:numPr>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Okres realizacji P</w:t>
      </w:r>
      <w:r w:rsidR="00035B8F" w:rsidRPr="000F67BA">
        <w:rPr>
          <w:rFonts w:asciiTheme="minorHAnsi" w:eastAsia="Calibri" w:hAnsiTheme="minorHAnsi" w:cstheme="minorHAnsi"/>
          <w:sz w:val="22"/>
          <w:szCs w:val="22"/>
          <w:lang w:eastAsia="en-US"/>
        </w:rPr>
        <w:t>rojektu: od 01.</w:t>
      </w:r>
      <w:r w:rsidR="00A8312F" w:rsidRPr="000F67BA">
        <w:rPr>
          <w:rFonts w:asciiTheme="minorHAnsi" w:eastAsia="Calibri" w:hAnsiTheme="minorHAnsi" w:cstheme="minorHAnsi"/>
          <w:sz w:val="22"/>
          <w:szCs w:val="22"/>
          <w:lang w:eastAsia="en-US"/>
        </w:rPr>
        <w:t>01</w:t>
      </w:r>
      <w:r w:rsidR="00035B8F" w:rsidRPr="000F67BA">
        <w:rPr>
          <w:rFonts w:asciiTheme="minorHAnsi" w:eastAsia="Calibri" w:hAnsiTheme="minorHAnsi" w:cstheme="minorHAnsi"/>
          <w:sz w:val="22"/>
          <w:szCs w:val="22"/>
          <w:lang w:eastAsia="en-US"/>
        </w:rPr>
        <w:t>.202</w:t>
      </w:r>
      <w:r w:rsidR="00A8312F" w:rsidRPr="000F67BA">
        <w:rPr>
          <w:rFonts w:asciiTheme="minorHAnsi" w:eastAsia="Calibri" w:hAnsiTheme="minorHAnsi" w:cstheme="minorHAnsi"/>
          <w:sz w:val="22"/>
          <w:szCs w:val="22"/>
          <w:lang w:eastAsia="en-US"/>
        </w:rPr>
        <w:t>2</w:t>
      </w:r>
      <w:r w:rsidR="00035B8F" w:rsidRPr="000F67BA">
        <w:rPr>
          <w:rFonts w:asciiTheme="minorHAnsi" w:eastAsia="Calibri" w:hAnsiTheme="minorHAnsi" w:cstheme="minorHAnsi"/>
          <w:sz w:val="22"/>
          <w:szCs w:val="22"/>
          <w:lang w:eastAsia="en-US"/>
        </w:rPr>
        <w:t xml:space="preserve"> r. do 30.06</w:t>
      </w:r>
      <w:r w:rsidR="00E7647B" w:rsidRPr="000F67BA">
        <w:rPr>
          <w:rFonts w:asciiTheme="minorHAnsi" w:eastAsia="Calibri" w:hAnsiTheme="minorHAnsi" w:cstheme="minorHAnsi"/>
          <w:sz w:val="22"/>
          <w:szCs w:val="22"/>
          <w:lang w:eastAsia="en-US"/>
        </w:rPr>
        <w:t>.20</w:t>
      </w:r>
      <w:r w:rsidR="00DF3521" w:rsidRPr="000F67BA">
        <w:rPr>
          <w:rFonts w:asciiTheme="minorHAnsi" w:eastAsia="Calibri" w:hAnsiTheme="minorHAnsi" w:cstheme="minorHAnsi"/>
          <w:sz w:val="22"/>
          <w:szCs w:val="22"/>
          <w:lang w:eastAsia="en-US"/>
        </w:rPr>
        <w:t>23</w:t>
      </w:r>
      <w:r w:rsidR="00E7647B" w:rsidRPr="000F67BA">
        <w:rPr>
          <w:rFonts w:asciiTheme="minorHAnsi" w:eastAsia="Calibri" w:hAnsiTheme="minorHAnsi" w:cstheme="minorHAnsi"/>
          <w:sz w:val="22"/>
          <w:szCs w:val="22"/>
          <w:lang w:eastAsia="en-US"/>
        </w:rPr>
        <w:t xml:space="preserve"> r.</w:t>
      </w:r>
    </w:p>
    <w:p w14:paraId="35925EE7" w14:textId="77777777" w:rsidR="00E7647B" w:rsidRPr="000F67BA" w:rsidRDefault="0052143F" w:rsidP="000F67BA">
      <w:pPr>
        <w:numPr>
          <w:ilvl w:val="0"/>
          <w:numId w:val="2"/>
        </w:numPr>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Dla potrzeb realizacji P</w:t>
      </w:r>
      <w:r w:rsidR="00E7647B" w:rsidRPr="000F67BA">
        <w:rPr>
          <w:rFonts w:asciiTheme="minorHAnsi" w:eastAsia="Calibri" w:hAnsiTheme="minorHAnsi" w:cstheme="minorHAnsi"/>
          <w:sz w:val="22"/>
          <w:szCs w:val="22"/>
          <w:lang w:eastAsia="en-US"/>
        </w:rPr>
        <w:t>rojektu używane w niniejszym Regulaminie określenia przyjmują następujące brzmienie:</w:t>
      </w:r>
    </w:p>
    <w:p w14:paraId="4B4F96A3" w14:textId="5A40FB84" w:rsidR="00E7647B" w:rsidRPr="000F67BA" w:rsidRDefault="00E7647B" w:rsidP="000F67BA">
      <w:pPr>
        <w:numPr>
          <w:ilvl w:val="0"/>
          <w:numId w:val="3"/>
        </w:numPr>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Projekt</w:t>
      </w:r>
      <w:r w:rsidR="0052143F" w:rsidRPr="000F67BA">
        <w:rPr>
          <w:rFonts w:asciiTheme="minorHAnsi" w:eastAsia="Calibri" w:hAnsiTheme="minorHAnsi" w:cstheme="minorHAnsi"/>
          <w:sz w:val="22"/>
          <w:szCs w:val="22"/>
          <w:lang w:eastAsia="en-US"/>
        </w:rPr>
        <w:t xml:space="preserve"> - P</w:t>
      </w:r>
      <w:r w:rsidRPr="000F67BA">
        <w:rPr>
          <w:rFonts w:asciiTheme="minorHAnsi" w:eastAsia="Calibri" w:hAnsiTheme="minorHAnsi" w:cstheme="minorHAnsi"/>
          <w:sz w:val="22"/>
          <w:szCs w:val="22"/>
          <w:lang w:eastAsia="en-US"/>
        </w:rPr>
        <w:t>rojekt "</w:t>
      </w:r>
      <w:r w:rsidR="003A60AC" w:rsidRPr="000F67BA">
        <w:rPr>
          <w:rFonts w:asciiTheme="minorHAnsi" w:eastAsia="Calibri" w:hAnsiTheme="minorHAnsi" w:cstheme="minorHAnsi"/>
          <w:sz w:val="22"/>
          <w:szCs w:val="22"/>
          <w:lang w:eastAsia="en-US"/>
        </w:rPr>
        <w:t xml:space="preserve">Działaj z </w:t>
      </w:r>
      <w:proofErr w:type="spellStart"/>
      <w:r w:rsidR="003A60AC" w:rsidRPr="000F67BA">
        <w:rPr>
          <w:rFonts w:asciiTheme="minorHAnsi" w:eastAsia="Calibri" w:hAnsiTheme="minorHAnsi" w:cstheme="minorHAnsi"/>
          <w:sz w:val="22"/>
          <w:szCs w:val="22"/>
          <w:lang w:eastAsia="en-US"/>
        </w:rPr>
        <w:t>POWERem</w:t>
      </w:r>
      <w:proofErr w:type="spellEnd"/>
      <w:r w:rsidR="003A60AC" w:rsidRPr="000F67BA">
        <w:rPr>
          <w:rFonts w:asciiTheme="minorHAnsi" w:eastAsia="Calibri" w:hAnsiTheme="minorHAnsi" w:cstheme="minorHAnsi"/>
          <w:sz w:val="22"/>
          <w:szCs w:val="22"/>
          <w:lang w:eastAsia="en-US"/>
        </w:rPr>
        <w:t>!</w:t>
      </w:r>
      <w:r w:rsidRPr="000F67BA">
        <w:rPr>
          <w:rFonts w:asciiTheme="minorHAnsi" w:eastAsia="Calibri" w:hAnsiTheme="minorHAnsi" w:cstheme="minorHAnsi"/>
          <w:sz w:val="22"/>
          <w:szCs w:val="22"/>
          <w:lang w:eastAsia="en-US"/>
        </w:rPr>
        <w:t>".</w:t>
      </w:r>
    </w:p>
    <w:p w14:paraId="4752D96F" w14:textId="77777777" w:rsidR="00E7647B" w:rsidRPr="000F67BA" w:rsidRDefault="00E7647B" w:rsidP="000F67BA">
      <w:pPr>
        <w:numPr>
          <w:ilvl w:val="0"/>
          <w:numId w:val="3"/>
        </w:numPr>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Kandydat/Kandydatka</w:t>
      </w:r>
      <w:r w:rsidRPr="000F67BA">
        <w:rPr>
          <w:rFonts w:asciiTheme="minorHAnsi" w:eastAsia="Calibri" w:hAnsiTheme="minorHAnsi" w:cstheme="minorHAnsi"/>
          <w:sz w:val="22"/>
          <w:szCs w:val="22"/>
          <w:lang w:eastAsia="en-US"/>
        </w:rPr>
        <w:t xml:space="preserve"> - osoba, która złożyła dokumenty rekrutacyjne do udziału </w:t>
      </w:r>
      <w:r w:rsidRPr="000F67BA">
        <w:rPr>
          <w:rFonts w:asciiTheme="minorHAnsi" w:eastAsia="Calibri" w:hAnsiTheme="minorHAnsi" w:cstheme="minorHAnsi"/>
          <w:sz w:val="22"/>
          <w:szCs w:val="22"/>
          <w:lang w:eastAsia="en-US"/>
        </w:rPr>
        <w:br/>
        <w:t>w Projekcie w okresie rekrutacji.</w:t>
      </w:r>
    </w:p>
    <w:p w14:paraId="506C5895" w14:textId="77777777" w:rsidR="00E7647B" w:rsidRPr="000F67BA" w:rsidRDefault="00E7647B" w:rsidP="000F67BA">
      <w:pPr>
        <w:numPr>
          <w:ilvl w:val="0"/>
          <w:numId w:val="3"/>
        </w:numPr>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Uczestnik/Uczestniczka</w:t>
      </w:r>
      <w:r w:rsidRPr="000F67BA">
        <w:rPr>
          <w:rFonts w:asciiTheme="minorHAnsi" w:eastAsia="Calibri" w:hAnsiTheme="minorHAnsi" w:cstheme="minorHAnsi"/>
          <w:sz w:val="22"/>
          <w:szCs w:val="22"/>
          <w:lang w:eastAsia="en-US"/>
        </w:rPr>
        <w:t xml:space="preserve"> - osoba, która skorzystała ze wsparcia w ramach Projektu.</w:t>
      </w:r>
    </w:p>
    <w:p w14:paraId="678F1D20" w14:textId="77777777" w:rsidR="00076137" w:rsidRPr="000F67BA" w:rsidRDefault="00FB2219" w:rsidP="000F67BA">
      <w:pPr>
        <w:numPr>
          <w:ilvl w:val="0"/>
          <w:numId w:val="3"/>
        </w:numPr>
        <w:jc w:val="both"/>
        <w:rPr>
          <w:rFonts w:asciiTheme="minorHAnsi" w:hAnsiTheme="minorHAnsi" w:cstheme="minorHAnsi"/>
          <w:sz w:val="22"/>
          <w:szCs w:val="22"/>
        </w:rPr>
      </w:pPr>
      <w:r w:rsidRPr="000F67BA">
        <w:rPr>
          <w:rFonts w:asciiTheme="minorHAnsi" w:hAnsiTheme="minorHAnsi" w:cstheme="minorHAnsi"/>
          <w:b/>
          <w:bCs/>
          <w:sz w:val="22"/>
          <w:szCs w:val="22"/>
        </w:rPr>
        <w:t>Osoby w wieku pow. 18 lat</w:t>
      </w:r>
      <w:r w:rsidR="00035B8F" w:rsidRPr="000F67BA">
        <w:rPr>
          <w:rFonts w:asciiTheme="minorHAnsi" w:hAnsiTheme="minorHAnsi" w:cstheme="minorHAnsi"/>
          <w:b/>
          <w:bCs/>
          <w:sz w:val="22"/>
          <w:szCs w:val="22"/>
        </w:rPr>
        <w:t xml:space="preserve"> </w:t>
      </w:r>
      <w:r w:rsidR="00076137" w:rsidRPr="000F67BA">
        <w:rPr>
          <w:rFonts w:asciiTheme="minorHAnsi" w:hAnsiTheme="minorHAnsi" w:cstheme="minorHAnsi"/>
          <w:b/>
          <w:bCs/>
          <w:sz w:val="22"/>
          <w:szCs w:val="22"/>
        </w:rPr>
        <w:t xml:space="preserve">– </w:t>
      </w:r>
      <w:r w:rsidR="00076137" w:rsidRPr="000F67BA">
        <w:rPr>
          <w:rFonts w:asciiTheme="minorHAnsi" w:hAnsiTheme="minorHAnsi" w:cstheme="minorHAnsi"/>
          <w:sz w:val="22"/>
          <w:szCs w:val="22"/>
        </w:rPr>
        <w:t>osoby, któr</w:t>
      </w:r>
      <w:r w:rsidR="0052143F" w:rsidRPr="000F67BA">
        <w:rPr>
          <w:rFonts w:asciiTheme="minorHAnsi" w:hAnsiTheme="minorHAnsi" w:cstheme="minorHAnsi"/>
          <w:sz w:val="22"/>
          <w:szCs w:val="22"/>
        </w:rPr>
        <w:t>e w dniu rozpoczęcia udziału w P</w:t>
      </w:r>
      <w:r w:rsidR="00035B8F" w:rsidRPr="000F67BA">
        <w:rPr>
          <w:rFonts w:asciiTheme="minorHAnsi" w:hAnsiTheme="minorHAnsi" w:cstheme="minorHAnsi"/>
          <w:sz w:val="22"/>
          <w:szCs w:val="22"/>
        </w:rPr>
        <w:t xml:space="preserve">rojekcie </w:t>
      </w:r>
      <w:r w:rsidRPr="000F67BA">
        <w:rPr>
          <w:rFonts w:asciiTheme="minorHAnsi" w:hAnsiTheme="minorHAnsi" w:cstheme="minorHAnsi"/>
          <w:sz w:val="22"/>
          <w:szCs w:val="22"/>
        </w:rPr>
        <w:t>ukończyły 18 rok życia.</w:t>
      </w:r>
    </w:p>
    <w:p w14:paraId="785D3C06" w14:textId="77777777" w:rsidR="00E37B1E" w:rsidRPr="000F67BA" w:rsidRDefault="00E37B1E" w:rsidP="000F67BA">
      <w:pPr>
        <w:numPr>
          <w:ilvl w:val="0"/>
          <w:numId w:val="3"/>
        </w:numPr>
        <w:jc w:val="both"/>
        <w:rPr>
          <w:rFonts w:asciiTheme="minorHAnsi" w:hAnsiTheme="minorHAnsi" w:cstheme="minorHAnsi"/>
          <w:sz w:val="22"/>
          <w:szCs w:val="22"/>
        </w:rPr>
      </w:pPr>
      <w:r w:rsidRPr="000F67BA">
        <w:rPr>
          <w:rFonts w:asciiTheme="minorHAnsi" w:hAnsiTheme="minorHAnsi" w:cstheme="minorHAnsi"/>
          <w:b/>
          <w:sz w:val="22"/>
          <w:szCs w:val="22"/>
        </w:rPr>
        <w:t xml:space="preserve">Osoba  nieuczestnicząca w kształceniu/szkoleniu </w:t>
      </w:r>
      <w:r w:rsidRPr="000F67BA">
        <w:rPr>
          <w:rFonts w:asciiTheme="minorHAnsi" w:hAnsiTheme="minorHAnsi" w:cstheme="minorHAnsi"/>
          <w:sz w:val="22"/>
          <w:szCs w:val="22"/>
        </w:rPr>
        <w:t>– osobę niekształcącą się należy definiować jako osobę, która nie uczestniczy w kształceniu formalnym w trybie stacjonarnym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Natomiast osobę nieszkolącą się jako osobę nieuczestniczącą w pozaszkolnych zajęciach mających na celu uzyskanie, uzupełnienie lub doskonalenie umiejętności i kwalifikacji zawodowych lub ogólnych, potrzebnych do wykonywania pracy.</w:t>
      </w:r>
    </w:p>
    <w:p w14:paraId="2BD4A57F" w14:textId="77777777" w:rsidR="00E7647B" w:rsidRPr="000F67BA" w:rsidRDefault="00E7647B" w:rsidP="000F67BA">
      <w:pPr>
        <w:numPr>
          <w:ilvl w:val="0"/>
          <w:numId w:val="3"/>
        </w:numPr>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Osoby bierne zawodowo</w:t>
      </w:r>
      <w:r w:rsidRPr="000F67BA">
        <w:rPr>
          <w:rFonts w:asciiTheme="minorHAnsi" w:eastAsia="Calibri" w:hAnsiTheme="minorHAnsi" w:cstheme="minorHAnsi"/>
          <w:sz w:val="22"/>
          <w:szCs w:val="22"/>
          <w:lang w:eastAsia="en-US"/>
        </w:rPr>
        <w:t xml:space="preserve"> – osoby, które w danej chwili nie tworzą zasobów siły roboczej (tzn. nie pracują i nie są bezrobotne). Studenci studiów stacjonarnych </w:t>
      </w:r>
      <w:r w:rsidRPr="000F67BA">
        <w:rPr>
          <w:rFonts w:asciiTheme="minorHAnsi" w:eastAsia="Calibri" w:hAnsiTheme="minorHAnsi" w:cstheme="minorHAnsi"/>
          <w:sz w:val="22"/>
          <w:szCs w:val="22"/>
          <w:lang w:eastAsia="en-US"/>
        </w:rPr>
        <w:br/>
        <w:t xml:space="preserve">są uznawani za osoby bierne zawodowo. Osoby będące na urlopie wychowawczym (rozumianym jako nieobecność w pracy,  spowodowana opieką nad dzieckiem </w:t>
      </w:r>
      <w:r w:rsidRPr="000F67BA">
        <w:rPr>
          <w:rFonts w:asciiTheme="minorHAnsi" w:eastAsia="Calibri" w:hAnsiTheme="minorHAnsi" w:cstheme="minorHAnsi"/>
          <w:sz w:val="22"/>
          <w:szCs w:val="22"/>
          <w:lang w:eastAsia="en-US"/>
        </w:rPr>
        <w:br/>
        <w:t>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7DDC198" w14:textId="519EF9A5" w:rsidR="00E7647B" w:rsidRPr="000F67BA" w:rsidRDefault="00E7647B" w:rsidP="000F67BA">
      <w:pPr>
        <w:numPr>
          <w:ilvl w:val="0"/>
          <w:numId w:val="3"/>
        </w:numPr>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Osoby bezrobotne</w:t>
      </w:r>
      <w:r w:rsidRPr="000F67BA">
        <w:rPr>
          <w:rFonts w:asciiTheme="minorHAnsi" w:eastAsia="Calibri" w:hAnsiTheme="minorHAnsi" w:cstheme="minorHAnsi"/>
          <w:sz w:val="22"/>
          <w:szCs w:val="22"/>
          <w:lang w:eastAsia="en-US"/>
        </w:rPr>
        <w:t xml:space="preserve"> </w:t>
      </w:r>
      <w:r w:rsidR="003A60AC" w:rsidRPr="000F67BA">
        <w:rPr>
          <w:rFonts w:asciiTheme="minorHAnsi" w:eastAsia="Calibri" w:hAnsiTheme="minorHAnsi" w:cstheme="minorHAnsi"/>
          <w:b/>
          <w:bCs/>
          <w:sz w:val="22"/>
          <w:szCs w:val="22"/>
          <w:lang w:eastAsia="en-US"/>
        </w:rPr>
        <w:t>niezarejestrowane w Powiatowym Urzędzie Pracy</w:t>
      </w:r>
      <w:r w:rsidR="003A60AC" w:rsidRPr="000F67BA">
        <w:rPr>
          <w:rFonts w:asciiTheme="minorHAnsi" w:eastAsia="Calibri" w:hAnsiTheme="minorHAnsi" w:cstheme="minorHAnsi"/>
          <w:sz w:val="22"/>
          <w:szCs w:val="22"/>
          <w:lang w:eastAsia="en-US"/>
        </w:rPr>
        <w:t xml:space="preserve"> </w:t>
      </w:r>
      <w:r w:rsidR="003A60AC" w:rsidRPr="000F67BA">
        <w:rPr>
          <w:rFonts w:asciiTheme="minorHAnsi" w:eastAsia="Cambria" w:hAnsiTheme="minorHAnsi" w:cstheme="minorHAnsi"/>
          <w:sz w:val="22"/>
          <w:szCs w:val="22"/>
        </w:rPr>
        <w:t xml:space="preserve"> – osoba pozostająca bez pracy, gotowa do podjęcia pracy i aktywnie poszukująca zatrudnienia, która nie jest zarejestrowana w rejestrze urzędu pracy jako bezrobotna;</w:t>
      </w:r>
    </w:p>
    <w:p w14:paraId="47DCD82C" w14:textId="0191D186" w:rsidR="0067369D" w:rsidRPr="000F67BA" w:rsidRDefault="0067369D" w:rsidP="000F67BA">
      <w:pPr>
        <w:pStyle w:val="Akapitzlist"/>
        <w:numPr>
          <w:ilvl w:val="0"/>
          <w:numId w:val="3"/>
        </w:numPr>
        <w:spacing w:line="240" w:lineRule="auto"/>
        <w:jc w:val="both"/>
        <w:rPr>
          <w:rFonts w:asciiTheme="minorHAnsi" w:hAnsiTheme="minorHAnsi" w:cstheme="minorHAnsi"/>
        </w:rPr>
      </w:pPr>
      <w:r w:rsidRPr="000F67BA">
        <w:rPr>
          <w:rFonts w:asciiTheme="minorHAnsi" w:hAnsiTheme="minorHAnsi" w:cstheme="minorHAnsi"/>
          <w:b/>
        </w:rPr>
        <w:t xml:space="preserve">Status NEET </w:t>
      </w:r>
      <w:r w:rsidRPr="000F67BA">
        <w:rPr>
          <w:rFonts w:asciiTheme="minorHAnsi" w:hAnsiTheme="minorHAnsi" w:cstheme="minorHAnsi"/>
        </w:rPr>
        <w:t xml:space="preserve">- osoba młoda w wieku 15-29 lat, która spełnia łącznie trzy warunki, czyli nie pracuje (tzn. jest bezrobotna 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w:t>
      </w:r>
      <w:r w:rsidRPr="000F67BA">
        <w:rPr>
          <w:rFonts w:asciiTheme="minorHAnsi" w:hAnsiTheme="minorHAnsi" w:cstheme="minorHAnsi"/>
        </w:rPr>
        <w:lastRenderedPageBreak/>
        <w:t>należy zweryfikować czy brała ona udział w tego typu formie aktywizacji, finansowanej ze środków publicznych, w okresie ostatnich 4 tygodni).</w:t>
      </w:r>
    </w:p>
    <w:p w14:paraId="698B9755" w14:textId="77777777" w:rsidR="0067369D" w:rsidRPr="000F67BA" w:rsidRDefault="0067369D" w:rsidP="000F67BA">
      <w:pPr>
        <w:pStyle w:val="Akapitzlist"/>
        <w:numPr>
          <w:ilvl w:val="0"/>
          <w:numId w:val="3"/>
        </w:numPr>
        <w:spacing w:line="240" w:lineRule="auto"/>
        <w:jc w:val="both"/>
        <w:rPr>
          <w:rFonts w:asciiTheme="minorHAnsi" w:hAnsiTheme="minorHAnsi" w:cstheme="minorHAnsi"/>
        </w:rPr>
      </w:pPr>
      <w:r w:rsidRPr="000F67BA">
        <w:rPr>
          <w:rFonts w:asciiTheme="minorHAnsi" w:hAnsiTheme="minorHAnsi" w:cstheme="minorHAnsi"/>
          <w:b/>
          <w:bCs/>
        </w:rPr>
        <w:t xml:space="preserve">Brak przynależności do GD określonej dla trybu konkursowego Poddziałania 1.3.1 </w:t>
      </w:r>
      <w:r w:rsidRPr="000F67BA">
        <w:rPr>
          <w:rFonts w:asciiTheme="minorHAnsi" w:hAnsiTheme="minorHAnsi" w:cstheme="minorHAnsi"/>
          <w:bCs/>
        </w:rPr>
        <w:t>a)</w:t>
      </w:r>
      <w:r w:rsidRPr="000F67BA">
        <w:rPr>
          <w:rFonts w:asciiTheme="minorHAnsi" w:hAnsiTheme="minorHAnsi" w:cstheme="minorHAnsi"/>
          <w:b/>
          <w:bCs/>
        </w:rPr>
        <w:t xml:space="preserve"> </w:t>
      </w:r>
      <w:r w:rsidRPr="000F67BA">
        <w:rPr>
          <w:rFonts w:asciiTheme="minorHAnsi" w:hAnsiTheme="minorHAnsi" w:cstheme="minorHAnsi"/>
          <w:i/>
        </w:rPr>
        <w:t xml:space="preserve">osoby </w:t>
      </w:r>
      <w:r w:rsidRPr="000F67BA">
        <w:rPr>
          <w:rFonts w:asciiTheme="minorHAnsi" w:hAnsiTheme="minorHAnsi" w:cstheme="minorHAnsi"/>
          <w:iCs/>
        </w:rPr>
        <w:t xml:space="preserve">młode, w tym osoby z niepełnosprawnościami, w wieku 15-29 lat bez pracy w tym w szczególności osoby, które nie uczestniczą w kształceniu i szkoleniu tzw. osób z kategorii NEET,  z następujących grup docelowych: </w:t>
      </w:r>
    </w:p>
    <w:p w14:paraId="2B39966F" w14:textId="77777777" w:rsidR="0067369D" w:rsidRPr="000F67BA" w:rsidRDefault="0067369D" w:rsidP="000F67BA">
      <w:pPr>
        <w:pStyle w:val="Akapitzlist"/>
        <w:numPr>
          <w:ilvl w:val="0"/>
          <w:numId w:val="20"/>
        </w:numPr>
        <w:autoSpaceDE w:val="0"/>
        <w:autoSpaceDN w:val="0"/>
        <w:adjustRightInd w:val="0"/>
        <w:spacing w:after="0" w:line="240" w:lineRule="auto"/>
        <w:jc w:val="both"/>
        <w:rPr>
          <w:rFonts w:asciiTheme="minorHAnsi" w:hAnsiTheme="minorHAnsi" w:cstheme="minorHAnsi"/>
          <w:iCs/>
        </w:rPr>
      </w:pPr>
      <w:r w:rsidRPr="000F67BA">
        <w:rPr>
          <w:rFonts w:asciiTheme="minorHAnsi" w:hAnsiTheme="minorHAnsi" w:cstheme="minorHAnsi"/>
          <w:iCs/>
        </w:rPr>
        <w:t xml:space="preserve">osoby, które opuściły pieczę zastępczą (do 2 lat po opuszczeniu instytucji pieczy), </w:t>
      </w:r>
    </w:p>
    <w:p w14:paraId="5B4CF225" w14:textId="77777777" w:rsidR="0067369D" w:rsidRPr="000F67BA" w:rsidRDefault="0067369D" w:rsidP="000F67BA">
      <w:pPr>
        <w:pStyle w:val="Default"/>
        <w:numPr>
          <w:ilvl w:val="0"/>
          <w:numId w:val="20"/>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 xml:space="preserve">osoby, które opuściły młodzieżowe ośrodki wychowawcze i młodzieżowe ośrodki socjoterapii  (do 2 lat po opuszczeniu), </w:t>
      </w:r>
    </w:p>
    <w:p w14:paraId="31F25CC5" w14:textId="77777777" w:rsidR="0067369D" w:rsidRPr="000F67BA" w:rsidRDefault="0067369D" w:rsidP="000F67BA">
      <w:pPr>
        <w:pStyle w:val="Default"/>
        <w:numPr>
          <w:ilvl w:val="0"/>
          <w:numId w:val="20"/>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 xml:space="preserve">osoby, które opuściły specjalne ośrodki szkolno-wychowawcze i specjalne ośrodki wychowawcze   (do 2 lat po opuszczeniu), </w:t>
      </w:r>
    </w:p>
    <w:p w14:paraId="39DDB78D" w14:textId="77777777" w:rsidR="0067369D" w:rsidRPr="000F67BA" w:rsidRDefault="0067369D" w:rsidP="000F67BA">
      <w:pPr>
        <w:pStyle w:val="Default"/>
        <w:numPr>
          <w:ilvl w:val="0"/>
          <w:numId w:val="20"/>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 xml:space="preserve">osoby, które zakończyły naukę w szkole specjalnej (do 2 lat po zakończeniu nauki w szkole  specjalnej), </w:t>
      </w:r>
    </w:p>
    <w:p w14:paraId="09D768BA" w14:textId="77777777" w:rsidR="0067369D" w:rsidRPr="000F67BA" w:rsidRDefault="0067369D" w:rsidP="000F67BA">
      <w:pPr>
        <w:pStyle w:val="Default"/>
        <w:numPr>
          <w:ilvl w:val="0"/>
          <w:numId w:val="20"/>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 xml:space="preserve">matki przebywających w domach samotnej matki, </w:t>
      </w:r>
    </w:p>
    <w:p w14:paraId="27D96C82" w14:textId="77777777" w:rsidR="0067369D" w:rsidRPr="000F67BA" w:rsidRDefault="0067369D" w:rsidP="000F67BA">
      <w:pPr>
        <w:pStyle w:val="Default"/>
        <w:numPr>
          <w:ilvl w:val="0"/>
          <w:numId w:val="20"/>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 xml:space="preserve">osoby, które opuściły zakład karny lub areszt śledczy (do 2 lat po opuszczeniu), </w:t>
      </w:r>
    </w:p>
    <w:p w14:paraId="5B246EE6" w14:textId="77777777" w:rsidR="0067369D" w:rsidRPr="000F67BA" w:rsidRDefault="0067369D" w:rsidP="000F67BA">
      <w:pPr>
        <w:pStyle w:val="Default"/>
        <w:numPr>
          <w:ilvl w:val="0"/>
          <w:numId w:val="20"/>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 xml:space="preserve">osoby, które opuściły zakład poprawczy lub schronisko dla nieletnich (do 2 lat po opuszczeniu), </w:t>
      </w:r>
    </w:p>
    <w:p w14:paraId="1FBF45D3" w14:textId="77777777" w:rsidR="0067369D" w:rsidRPr="000F67BA" w:rsidRDefault="0067369D" w:rsidP="000F67BA">
      <w:pPr>
        <w:pStyle w:val="Default"/>
        <w:numPr>
          <w:ilvl w:val="0"/>
          <w:numId w:val="20"/>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 xml:space="preserve">osoby, które opuściły zakłady pracy chronionej (do 2 lat po zakończeniu zatrudnienia </w:t>
      </w:r>
      <w:r w:rsidRPr="000F67BA">
        <w:rPr>
          <w:rFonts w:asciiTheme="minorHAnsi" w:hAnsiTheme="minorHAnsi" w:cstheme="minorHAnsi"/>
          <w:iCs/>
          <w:sz w:val="22"/>
          <w:szCs w:val="22"/>
        </w:rPr>
        <w:br/>
        <w:t xml:space="preserve">w zakładzie). </w:t>
      </w:r>
    </w:p>
    <w:p w14:paraId="5ADC134A" w14:textId="2AEF60AA" w:rsidR="0067369D" w:rsidRPr="000F67BA" w:rsidRDefault="0067369D" w:rsidP="000F67BA">
      <w:pPr>
        <w:pStyle w:val="Default"/>
        <w:numPr>
          <w:ilvl w:val="0"/>
          <w:numId w:val="21"/>
        </w:numPr>
        <w:contextualSpacing/>
        <w:jc w:val="both"/>
        <w:rPr>
          <w:rFonts w:asciiTheme="minorHAnsi" w:hAnsiTheme="minorHAnsi" w:cstheme="minorHAnsi"/>
          <w:iCs/>
          <w:sz w:val="22"/>
          <w:szCs w:val="22"/>
        </w:rPr>
      </w:pPr>
      <w:r w:rsidRPr="000F67BA">
        <w:rPr>
          <w:rFonts w:asciiTheme="minorHAnsi" w:hAnsiTheme="minorHAnsi" w:cstheme="minorHAnsi"/>
          <w:iCs/>
          <w:sz w:val="22"/>
          <w:szCs w:val="22"/>
        </w:rPr>
        <w:t>imigrantów (w tym osoby polskiego pochodzenia), reemigrantów wywodzących się z grup docelowych wskazanych w punkcie a.</w:t>
      </w:r>
    </w:p>
    <w:p w14:paraId="01304F68" w14:textId="77777777" w:rsidR="00C915EF" w:rsidRPr="000F67BA" w:rsidRDefault="00E7647B" w:rsidP="000F67BA">
      <w:pPr>
        <w:numPr>
          <w:ilvl w:val="0"/>
          <w:numId w:val="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Osoby z niepełnosprawnościami</w:t>
      </w:r>
      <w:r w:rsidRPr="000F67BA">
        <w:rPr>
          <w:rFonts w:asciiTheme="minorHAnsi" w:eastAsia="Calibri" w:hAnsiTheme="minorHAnsi" w:cstheme="minorHAnsi"/>
          <w:sz w:val="22"/>
          <w:szCs w:val="22"/>
          <w:lang w:eastAsia="en-US"/>
        </w:rPr>
        <w:t xml:space="preserve"> –</w:t>
      </w:r>
      <w:r w:rsidR="0067369D" w:rsidRPr="000F67BA">
        <w:rPr>
          <w:rFonts w:asciiTheme="minorHAnsi" w:eastAsia="Calibri" w:hAnsiTheme="minorHAnsi" w:cstheme="minorHAnsi"/>
          <w:sz w:val="22"/>
          <w:szCs w:val="22"/>
          <w:lang w:eastAsia="en-US"/>
        </w:rPr>
        <w:t xml:space="preserve"> </w:t>
      </w:r>
      <w:r w:rsidR="00C915EF" w:rsidRPr="000F67BA">
        <w:rPr>
          <w:rFonts w:asciiTheme="minorHAnsi" w:eastAsia="Calibri" w:hAnsiTheme="minorHAnsi" w:cstheme="minorHAnsi"/>
          <w:sz w:val="22"/>
          <w:szCs w:val="22"/>
          <w:lang w:eastAsia="en-US"/>
        </w:rPr>
        <w:t xml:space="preserve">osoby niepełnosprawne w rozumieniu ustawy </w:t>
      </w:r>
      <w:r w:rsidR="00C915EF" w:rsidRPr="000F67BA">
        <w:rPr>
          <w:rFonts w:asciiTheme="minorHAnsi" w:eastAsia="Calibri" w:hAnsiTheme="minorHAnsi" w:cstheme="minorHAnsi"/>
          <w:sz w:val="22"/>
          <w:szCs w:val="22"/>
          <w:lang w:eastAsia="en-US"/>
        </w:rPr>
        <w:br/>
        <w:t xml:space="preserve">z dnia 27 sierpnia 1997 r. o rehabilitacji zawodowej i społecznej oraz zatrudnianiu osób niepełnosprawnych (Dz. U. z 2011 r. Nr 127, poz. 721, z </w:t>
      </w:r>
      <w:proofErr w:type="spellStart"/>
      <w:r w:rsidR="00C915EF" w:rsidRPr="000F67BA">
        <w:rPr>
          <w:rFonts w:asciiTheme="minorHAnsi" w:eastAsia="Calibri" w:hAnsiTheme="minorHAnsi" w:cstheme="minorHAnsi"/>
          <w:sz w:val="22"/>
          <w:szCs w:val="22"/>
          <w:lang w:eastAsia="en-US"/>
        </w:rPr>
        <w:t>późn</w:t>
      </w:r>
      <w:proofErr w:type="spellEnd"/>
      <w:r w:rsidR="00C915EF" w:rsidRPr="000F67BA">
        <w:rPr>
          <w:rFonts w:asciiTheme="minorHAnsi" w:eastAsia="Calibri" w:hAnsiTheme="minorHAnsi" w:cstheme="minorHAnsi"/>
          <w:sz w:val="22"/>
          <w:szCs w:val="22"/>
          <w:lang w:eastAsia="en-US"/>
        </w:rPr>
        <w:t xml:space="preserve">. zm.), a także osoby z zaburzeniami psychicznymi w rozumieniu ustawy z dnia 19 sierpnia 1994 r. o ochronie zdrowia psychicznego (Dz. U. z 2011r. Nr 231, poz. 1375); </w:t>
      </w:r>
    </w:p>
    <w:p w14:paraId="3277CE88" w14:textId="3563004E" w:rsidR="00E37B1E" w:rsidRPr="000F67BA" w:rsidRDefault="00E37B1E" w:rsidP="000F67BA">
      <w:pPr>
        <w:numPr>
          <w:ilvl w:val="0"/>
          <w:numId w:val="3"/>
        </w:numPr>
        <w:autoSpaceDE w:val="0"/>
        <w:autoSpaceDN w:val="0"/>
        <w:adjustRightInd w:val="0"/>
        <w:spacing w:after="160"/>
        <w:contextualSpacing/>
        <w:jc w:val="both"/>
        <w:rPr>
          <w:rFonts w:asciiTheme="minorHAnsi" w:hAnsiTheme="minorHAnsi" w:cstheme="minorHAnsi"/>
          <w:sz w:val="22"/>
          <w:szCs w:val="22"/>
        </w:rPr>
      </w:pPr>
      <w:r w:rsidRPr="000F67BA">
        <w:rPr>
          <w:rFonts w:asciiTheme="minorHAnsi" w:hAnsiTheme="minorHAnsi" w:cstheme="minorHAnsi"/>
          <w:b/>
          <w:sz w:val="22"/>
          <w:szCs w:val="22"/>
        </w:rPr>
        <w:t xml:space="preserve">Osoba o niskich kwalifikacjach </w:t>
      </w:r>
      <w:r w:rsidRPr="000F67BA">
        <w:rPr>
          <w:rFonts w:asciiTheme="minorHAnsi" w:hAnsiTheme="minorHAnsi" w:cstheme="minorHAnsi"/>
          <w:sz w:val="22"/>
          <w:szCs w:val="22"/>
        </w:rPr>
        <w:t>– to osoba posiadająca wykształcenie na poziomie</w:t>
      </w:r>
      <w:r w:rsidR="00C32BFC" w:rsidRPr="000F67BA">
        <w:rPr>
          <w:rFonts w:asciiTheme="minorHAnsi" w:hAnsiTheme="minorHAnsi" w:cstheme="minorHAnsi"/>
          <w:sz w:val="22"/>
          <w:szCs w:val="22"/>
        </w:rPr>
        <w:t xml:space="preserve"> nie wyższym niż</w:t>
      </w:r>
      <w:r w:rsidRPr="000F67BA">
        <w:rPr>
          <w:rFonts w:asciiTheme="minorHAnsi" w:hAnsiTheme="minorHAnsi" w:cstheme="minorHAnsi"/>
          <w:sz w:val="22"/>
          <w:szCs w:val="22"/>
        </w:rPr>
        <w:t xml:space="preserve"> ISCED 3 – ponadgimnazjalne/średnie (liceum, liceum profilowane, technikum, technikum uzupełniające, zasadnicza szkoła zawodowa</w:t>
      </w:r>
      <w:r w:rsidR="00602265" w:rsidRPr="000F67BA">
        <w:rPr>
          <w:rFonts w:asciiTheme="minorHAnsi" w:hAnsiTheme="minorHAnsi" w:cstheme="minorHAnsi"/>
          <w:sz w:val="22"/>
          <w:szCs w:val="22"/>
        </w:rPr>
        <w:t>;</w:t>
      </w:r>
    </w:p>
    <w:p w14:paraId="393AFB71" w14:textId="77777777" w:rsidR="00E7647B" w:rsidRPr="000F67BA" w:rsidRDefault="00E7647B" w:rsidP="000F67BA">
      <w:pPr>
        <w:numPr>
          <w:ilvl w:val="0"/>
          <w:numId w:val="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bCs/>
          <w:sz w:val="22"/>
          <w:szCs w:val="22"/>
          <w:lang w:eastAsia="en-US"/>
        </w:rPr>
        <w:t xml:space="preserve">Staż </w:t>
      </w:r>
      <w:r w:rsidRPr="000F67BA">
        <w:rPr>
          <w:rFonts w:asciiTheme="minorHAnsi" w:eastAsia="Calibri" w:hAnsiTheme="minorHAnsi" w:cstheme="minorHAnsi"/>
          <w:sz w:val="22"/>
          <w:szCs w:val="22"/>
          <w:lang w:eastAsia="en-US"/>
        </w:rPr>
        <w:t>– nabywanie przez osobę bezrobotną lub osobę bierną zawodowo umiejętności praktycznych do wykonywania pracy przez wykonywanie zadań w miejscu pracy bez nawiązania stosunku pracy z pracodawcą;</w:t>
      </w:r>
    </w:p>
    <w:p w14:paraId="26CCF532" w14:textId="77777777" w:rsidR="00E7647B" w:rsidRPr="000F67BA" w:rsidRDefault="00E7647B" w:rsidP="000F67BA">
      <w:pPr>
        <w:numPr>
          <w:ilvl w:val="0"/>
          <w:numId w:val="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bCs/>
          <w:sz w:val="22"/>
          <w:szCs w:val="22"/>
          <w:lang w:eastAsia="en-US"/>
        </w:rPr>
        <w:t xml:space="preserve">Szkolenie zawodowe </w:t>
      </w:r>
      <w:r w:rsidRPr="000F67BA">
        <w:rPr>
          <w:rFonts w:asciiTheme="minorHAnsi" w:eastAsia="Calibri" w:hAnsiTheme="minorHAnsi" w:cstheme="minorHAnsi"/>
          <w:sz w:val="22"/>
          <w:szCs w:val="22"/>
          <w:lang w:eastAsia="en-US"/>
        </w:rPr>
        <w:t xml:space="preserve">– szkolenia dobierane adekwatnie do potrzeb uczestników </w:t>
      </w:r>
      <w:r w:rsidRPr="000F67BA">
        <w:rPr>
          <w:rFonts w:asciiTheme="minorHAnsi" w:eastAsia="Calibri" w:hAnsiTheme="minorHAnsi" w:cstheme="minorHAnsi"/>
          <w:sz w:val="22"/>
          <w:szCs w:val="22"/>
          <w:lang w:eastAsia="en-US"/>
        </w:rPr>
        <w:br/>
        <w:t xml:space="preserve">i zgodnie z ustalonym dla nich Indywidualnym Planem Działania, będące </w:t>
      </w:r>
      <w:r w:rsidR="0052143F" w:rsidRPr="000F67BA">
        <w:rPr>
          <w:rFonts w:asciiTheme="minorHAnsi" w:eastAsia="Calibri" w:hAnsiTheme="minorHAnsi" w:cstheme="minorHAnsi"/>
          <w:sz w:val="22"/>
          <w:szCs w:val="22"/>
          <w:lang w:eastAsia="en-US"/>
        </w:rPr>
        <w:t>elementem wsparcia uczestników P</w:t>
      </w:r>
      <w:r w:rsidRPr="000F67BA">
        <w:rPr>
          <w:rFonts w:asciiTheme="minorHAnsi" w:eastAsia="Calibri" w:hAnsiTheme="minorHAnsi" w:cstheme="minorHAnsi"/>
          <w:sz w:val="22"/>
          <w:szCs w:val="22"/>
          <w:lang w:eastAsia="en-US"/>
        </w:rPr>
        <w:t xml:space="preserve">rojektu, kończące się egzaminem i uzyskaniem certyfikatu, potwierdzającego nabyte kwalifikacje. Certyfikaty będą rozpoznawane i uznawane </w:t>
      </w:r>
      <w:r w:rsidRPr="000F67BA">
        <w:rPr>
          <w:rFonts w:asciiTheme="minorHAnsi" w:eastAsia="Calibri" w:hAnsiTheme="minorHAnsi" w:cstheme="minorHAnsi"/>
          <w:sz w:val="22"/>
          <w:szCs w:val="22"/>
          <w:lang w:eastAsia="en-US"/>
        </w:rPr>
        <w:br/>
        <w:t>w ś</w:t>
      </w:r>
      <w:r w:rsidR="00602265" w:rsidRPr="000F67BA">
        <w:rPr>
          <w:rFonts w:asciiTheme="minorHAnsi" w:eastAsia="Calibri" w:hAnsiTheme="minorHAnsi" w:cstheme="minorHAnsi"/>
          <w:sz w:val="22"/>
          <w:szCs w:val="22"/>
          <w:lang w:eastAsia="en-US"/>
        </w:rPr>
        <w:t>rodowisku, sektorze lub branży;</w:t>
      </w:r>
    </w:p>
    <w:p w14:paraId="1FE73C28" w14:textId="77777777" w:rsidR="00E7647B" w:rsidRPr="000F67BA" w:rsidRDefault="00E7647B" w:rsidP="000F67BA">
      <w:pPr>
        <w:numPr>
          <w:ilvl w:val="0"/>
          <w:numId w:val="3"/>
        </w:numPr>
        <w:spacing w:after="160"/>
        <w:ind w:left="714" w:hanging="357"/>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Stypendium stażowe</w:t>
      </w:r>
      <w:r w:rsidRPr="000F67BA">
        <w:rPr>
          <w:rFonts w:asciiTheme="minorHAnsi" w:eastAsia="Calibri" w:hAnsiTheme="minorHAnsi" w:cstheme="minorHAnsi"/>
          <w:sz w:val="22"/>
          <w:szCs w:val="22"/>
          <w:lang w:eastAsia="en-US"/>
        </w:rPr>
        <w:t xml:space="preserve"> – kwota wypłacana Uczestnikowi/Uczestniczce Projektu </w:t>
      </w:r>
      <w:r w:rsidR="0052143F" w:rsidRPr="000F67BA">
        <w:rPr>
          <w:rFonts w:asciiTheme="minorHAnsi" w:eastAsia="Calibri" w:hAnsiTheme="minorHAnsi" w:cstheme="minorHAnsi"/>
          <w:sz w:val="22"/>
          <w:szCs w:val="22"/>
          <w:lang w:eastAsia="en-US"/>
        </w:rPr>
        <w:t>odbywającemu/</w:t>
      </w:r>
      <w:r w:rsidRPr="000F67BA">
        <w:rPr>
          <w:rFonts w:asciiTheme="minorHAnsi" w:eastAsia="Calibri" w:hAnsiTheme="minorHAnsi" w:cstheme="minorHAnsi"/>
          <w:sz w:val="22"/>
          <w:szCs w:val="22"/>
          <w:lang w:eastAsia="en-US"/>
        </w:rPr>
        <w:t>odbywającej staż;</w:t>
      </w:r>
    </w:p>
    <w:p w14:paraId="04FB9ED4" w14:textId="77777777" w:rsidR="00E7647B" w:rsidRPr="000F67BA" w:rsidRDefault="00E7647B" w:rsidP="000F67BA">
      <w:pPr>
        <w:numPr>
          <w:ilvl w:val="0"/>
          <w:numId w:val="3"/>
        </w:numPr>
        <w:autoSpaceDE w:val="0"/>
        <w:autoSpaceDN w:val="0"/>
        <w:adjustRightInd w:val="0"/>
        <w:spacing w:after="160"/>
        <w:ind w:left="714" w:hanging="357"/>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Stypendium szkoleniowe</w:t>
      </w:r>
      <w:r w:rsidRPr="000F67BA">
        <w:rPr>
          <w:rFonts w:asciiTheme="minorHAnsi" w:eastAsia="Calibri" w:hAnsiTheme="minorHAnsi" w:cstheme="minorHAnsi"/>
          <w:sz w:val="22"/>
          <w:szCs w:val="22"/>
          <w:lang w:eastAsia="en-US"/>
        </w:rPr>
        <w:t xml:space="preserve"> – kwota wypłacana Uczestnikowi/Uczestniczce Projektu biorącemu/biorącej </w:t>
      </w:r>
      <w:r w:rsidR="00602265" w:rsidRPr="000F67BA">
        <w:rPr>
          <w:rFonts w:asciiTheme="minorHAnsi" w:eastAsia="Calibri" w:hAnsiTheme="minorHAnsi" w:cstheme="minorHAnsi"/>
          <w:sz w:val="22"/>
          <w:szCs w:val="22"/>
          <w:lang w:eastAsia="en-US"/>
        </w:rPr>
        <w:t>udział w szkoleniach zawodowych;</w:t>
      </w:r>
    </w:p>
    <w:p w14:paraId="4408EBC1" w14:textId="77777777" w:rsidR="00076137" w:rsidRPr="000F67BA" w:rsidRDefault="00076137" w:rsidP="000F67BA">
      <w:pPr>
        <w:numPr>
          <w:ilvl w:val="0"/>
          <w:numId w:val="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 xml:space="preserve">Biuro Projektu </w:t>
      </w:r>
      <w:r w:rsidRPr="000F67BA">
        <w:rPr>
          <w:rFonts w:asciiTheme="minorHAnsi" w:eastAsia="Calibri" w:hAnsiTheme="minorHAnsi" w:cstheme="minorHAnsi"/>
          <w:sz w:val="22"/>
          <w:szCs w:val="22"/>
          <w:lang w:eastAsia="en-US"/>
        </w:rPr>
        <w:t>– siedziba</w:t>
      </w:r>
      <w:r w:rsidR="00602265" w:rsidRPr="000F67BA">
        <w:rPr>
          <w:rFonts w:asciiTheme="minorHAnsi" w:eastAsia="Calibri" w:hAnsiTheme="minorHAnsi" w:cstheme="minorHAnsi"/>
          <w:sz w:val="22"/>
          <w:szCs w:val="22"/>
          <w:lang w:eastAsia="en-US"/>
        </w:rPr>
        <w:t xml:space="preserve"> w</w:t>
      </w:r>
      <w:r w:rsidRPr="000F67BA">
        <w:rPr>
          <w:rFonts w:asciiTheme="minorHAnsi" w:eastAsia="Calibri" w:hAnsiTheme="minorHAnsi" w:cstheme="minorHAnsi"/>
          <w:sz w:val="22"/>
          <w:szCs w:val="22"/>
          <w:lang w:eastAsia="en-US"/>
        </w:rPr>
        <w:t xml:space="preserve"> </w:t>
      </w:r>
      <w:r w:rsidR="004346C7" w:rsidRPr="000F67BA">
        <w:rPr>
          <w:rFonts w:asciiTheme="minorHAnsi" w:eastAsia="Calibri" w:hAnsiTheme="minorHAnsi" w:cstheme="minorHAnsi"/>
          <w:sz w:val="22"/>
          <w:szCs w:val="22"/>
          <w:lang w:eastAsia="en-US"/>
        </w:rPr>
        <w:t xml:space="preserve">Pile (64-920), ul. </w:t>
      </w:r>
      <w:r w:rsidR="00DF443B" w:rsidRPr="000F67BA">
        <w:rPr>
          <w:rFonts w:asciiTheme="minorHAnsi" w:eastAsia="Calibri" w:hAnsiTheme="minorHAnsi" w:cstheme="minorHAnsi"/>
          <w:sz w:val="22"/>
          <w:szCs w:val="22"/>
          <w:lang w:eastAsia="en-US"/>
        </w:rPr>
        <w:t>Powstańców Wielkopolskich 164;</w:t>
      </w:r>
    </w:p>
    <w:p w14:paraId="2549228E" w14:textId="1C452B9E" w:rsidR="00076137" w:rsidRPr="000F67BA" w:rsidRDefault="00076137" w:rsidP="000F67BA">
      <w:pPr>
        <w:numPr>
          <w:ilvl w:val="0"/>
          <w:numId w:val="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b/>
          <w:sz w:val="22"/>
          <w:szCs w:val="22"/>
          <w:lang w:eastAsia="en-US"/>
        </w:rPr>
        <w:t xml:space="preserve">Strona internetowa </w:t>
      </w:r>
      <w:r w:rsidR="004346C7" w:rsidRPr="000F67BA">
        <w:rPr>
          <w:rFonts w:asciiTheme="minorHAnsi" w:eastAsia="Calibri" w:hAnsiTheme="minorHAnsi" w:cstheme="minorHAnsi"/>
          <w:sz w:val="22"/>
          <w:szCs w:val="22"/>
          <w:lang w:eastAsia="en-US"/>
        </w:rPr>
        <w:t xml:space="preserve">– </w:t>
      </w:r>
      <w:r w:rsidR="00A377FA" w:rsidRPr="000F67BA">
        <w:rPr>
          <w:rFonts w:asciiTheme="minorHAnsi" w:hAnsiTheme="minorHAnsi" w:cstheme="minorHAnsi"/>
          <w:color w:val="2E74B5" w:themeColor="accent1" w:themeShade="BF"/>
          <w:sz w:val="22"/>
          <w:szCs w:val="22"/>
          <w:u w:val="single"/>
        </w:rPr>
        <w:t>https://str-project.pl/</w:t>
      </w:r>
    </w:p>
    <w:p w14:paraId="29C977F4" w14:textId="6B951660" w:rsidR="00E7647B" w:rsidRPr="000F67BA" w:rsidRDefault="00E7647B" w:rsidP="000F67BA">
      <w:pPr>
        <w:numPr>
          <w:ilvl w:val="0"/>
          <w:numId w:val="2"/>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Niniejszy Regulamin określa warunki uczestnictwa w Projekcie, zasady rekrutacji, zasady kwalifikowalności Uczestników/Uczestniczek Projektu, zakres wsparcia, zasady realizacji szkoleń i staży zawodowych oraz zasady dokonywania zwrotów k</w:t>
      </w:r>
      <w:r w:rsidR="00602265" w:rsidRPr="000F67BA">
        <w:rPr>
          <w:rFonts w:asciiTheme="minorHAnsi" w:eastAsia="Calibri" w:hAnsiTheme="minorHAnsi" w:cstheme="minorHAnsi"/>
          <w:sz w:val="22"/>
          <w:szCs w:val="22"/>
          <w:lang w:eastAsia="en-US"/>
        </w:rPr>
        <w:t>osztów dojazdu w Projekcie pt. „</w:t>
      </w:r>
      <w:r w:rsidR="00A377FA" w:rsidRPr="000F67BA">
        <w:rPr>
          <w:rFonts w:asciiTheme="minorHAnsi" w:eastAsia="Calibri" w:hAnsiTheme="minorHAnsi" w:cstheme="minorHAnsi"/>
          <w:sz w:val="22"/>
          <w:szCs w:val="22"/>
          <w:lang w:eastAsia="en-US"/>
        </w:rPr>
        <w:t xml:space="preserve">Działaj z </w:t>
      </w:r>
      <w:proofErr w:type="spellStart"/>
      <w:r w:rsidR="00A377FA" w:rsidRPr="000F67BA">
        <w:rPr>
          <w:rFonts w:asciiTheme="minorHAnsi" w:eastAsia="Calibri" w:hAnsiTheme="minorHAnsi" w:cstheme="minorHAnsi"/>
          <w:sz w:val="22"/>
          <w:szCs w:val="22"/>
          <w:lang w:eastAsia="en-US"/>
        </w:rPr>
        <w:t>POWERem</w:t>
      </w:r>
      <w:proofErr w:type="spellEnd"/>
      <w:r w:rsidR="00A377FA" w:rsidRPr="000F67BA">
        <w:rPr>
          <w:rFonts w:asciiTheme="minorHAnsi" w:eastAsia="Calibri" w:hAnsiTheme="minorHAnsi" w:cstheme="minorHAnsi"/>
          <w:sz w:val="22"/>
          <w:szCs w:val="22"/>
          <w:lang w:eastAsia="en-US"/>
        </w:rPr>
        <w:t>!</w:t>
      </w:r>
      <w:r w:rsidRPr="000F67BA">
        <w:rPr>
          <w:rFonts w:asciiTheme="minorHAnsi" w:eastAsia="Calibri" w:hAnsiTheme="minorHAnsi" w:cstheme="minorHAnsi"/>
          <w:sz w:val="22"/>
          <w:szCs w:val="22"/>
          <w:lang w:eastAsia="en-US"/>
        </w:rPr>
        <w:t>", zwanym dalej Projektem.</w:t>
      </w:r>
    </w:p>
    <w:p w14:paraId="310B8DE1" w14:textId="657A9C4D" w:rsidR="00976B7E" w:rsidRDefault="00976B7E"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2BCB289D" w14:textId="2BE1E56E" w:rsidR="000F67BA" w:rsidRDefault="000F67BA"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142B7100" w14:textId="619ABDC7" w:rsidR="000F67BA" w:rsidRDefault="000F67BA"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086F5EA7" w14:textId="77777777" w:rsidR="000F67BA" w:rsidRPr="000F67BA" w:rsidRDefault="000F67BA"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234ED119"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§2</w:t>
      </w:r>
    </w:p>
    <w:p w14:paraId="21B87630"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lastRenderedPageBreak/>
        <w:t>Warunki uczestnictwa</w:t>
      </w:r>
    </w:p>
    <w:p w14:paraId="3C9ADB91" w14:textId="77777777" w:rsidR="00E7647B" w:rsidRPr="000F67BA" w:rsidRDefault="00E7647B" w:rsidP="000F67BA">
      <w:pPr>
        <w:numPr>
          <w:ilvl w:val="0"/>
          <w:numId w:val="4"/>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Projekt skierowany jest do osób, które spełniają następujące kryteria:</w:t>
      </w:r>
    </w:p>
    <w:p w14:paraId="1BE61222" w14:textId="074469B8" w:rsidR="009870B1" w:rsidRPr="000F67BA" w:rsidRDefault="009870B1" w:rsidP="000F67BA">
      <w:pPr>
        <w:numPr>
          <w:ilvl w:val="0"/>
          <w:numId w:val="5"/>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status </w:t>
      </w:r>
      <w:r w:rsidR="00A377FA" w:rsidRPr="000F67BA">
        <w:rPr>
          <w:rFonts w:asciiTheme="minorHAnsi" w:eastAsia="Calibri" w:hAnsiTheme="minorHAnsi" w:cstheme="minorHAnsi"/>
          <w:sz w:val="22"/>
          <w:szCs w:val="22"/>
          <w:lang w:eastAsia="en-US"/>
        </w:rPr>
        <w:t>osoby biernej zawodowo lub bezrobotnej niezarejestrowanej w Powiatowym Urzędzie Pracy</w:t>
      </w:r>
      <w:r w:rsidRPr="000F67BA">
        <w:rPr>
          <w:rFonts w:asciiTheme="minorHAnsi" w:eastAsia="Calibri" w:hAnsiTheme="minorHAnsi" w:cstheme="minorHAnsi"/>
          <w:sz w:val="22"/>
          <w:szCs w:val="22"/>
          <w:lang w:eastAsia="en-US"/>
        </w:rPr>
        <w:t>,</w:t>
      </w:r>
    </w:p>
    <w:p w14:paraId="64526EA0" w14:textId="6564F963" w:rsidR="00E7647B" w:rsidRPr="000F67BA" w:rsidRDefault="00A377FA" w:rsidP="000F67BA">
      <w:pPr>
        <w:numPr>
          <w:ilvl w:val="0"/>
          <w:numId w:val="5"/>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utrata zatrudnienia po 01.03.2020 albo status osoby z niepełnosprawnością/o niskich kwalifikacjach/długotrwale bezrobotnej;</w:t>
      </w:r>
    </w:p>
    <w:p w14:paraId="6DC04997" w14:textId="1DAEF95A" w:rsidR="00A377FA" w:rsidRPr="000F67BA" w:rsidRDefault="00A377FA" w:rsidP="000F67BA">
      <w:pPr>
        <w:numPr>
          <w:ilvl w:val="0"/>
          <w:numId w:val="5"/>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wiek 18-29 lat;</w:t>
      </w:r>
    </w:p>
    <w:p w14:paraId="0AE3AF9C" w14:textId="074CB154" w:rsidR="00A377FA" w:rsidRPr="000F67BA" w:rsidRDefault="00A377FA" w:rsidP="000F67BA">
      <w:pPr>
        <w:numPr>
          <w:ilvl w:val="0"/>
          <w:numId w:val="5"/>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status NEET;</w:t>
      </w:r>
    </w:p>
    <w:p w14:paraId="496AECE1" w14:textId="5AE8456B" w:rsidR="00076137" w:rsidRPr="000F67BA" w:rsidRDefault="004346C7" w:rsidP="000F67BA">
      <w:pPr>
        <w:numPr>
          <w:ilvl w:val="0"/>
          <w:numId w:val="5"/>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zamieszkanie na terenie </w:t>
      </w:r>
      <w:r w:rsidR="00A377FA" w:rsidRPr="000F67BA">
        <w:rPr>
          <w:rFonts w:asciiTheme="minorHAnsi" w:eastAsia="Calibri" w:hAnsiTheme="minorHAnsi" w:cstheme="minorHAnsi"/>
          <w:sz w:val="22"/>
          <w:szCs w:val="22"/>
          <w:lang w:eastAsia="en-US"/>
        </w:rPr>
        <w:t>województwa wielkopolskiego;</w:t>
      </w:r>
    </w:p>
    <w:p w14:paraId="1BBBF2BD" w14:textId="781F8E6E" w:rsidR="00A377FA" w:rsidRPr="000F67BA" w:rsidRDefault="00A377FA" w:rsidP="000F67BA">
      <w:pPr>
        <w:numPr>
          <w:ilvl w:val="0"/>
          <w:numId w:val="5"/>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brak przynależności do GD określonej dla trybu konkursowego Poddziałania 1.3.1</w:t>
      </w:r>
    </w:p>
    <w:p w14:paraId="6DA7FA69" w14:textId="5C2D137F" w:rsidR="00A377FA" w:rsidRPr="000F67BA" w:rsidRDefault="00A377FA" w:rsidP="000F67BA">
      <w:pPr>
        <w:numPr>
          <w:ilvl w:val="0"/>
          <w:numId w:val="5"/>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nieuczestniczenie w innym projekcie aktywizacji zawodowej dofinansowanie z EFS, w którym udzielane jest wsparcie bezzwrotne. </w:t>
      </w:r>
    </w:p>
    <w:p w14:paraId="260E5E23" w14:textId="77777777" w:rsidR="00E7647B" w:rsidRPr="000F67BA" w:rsidRDefault="00E7647B" w:rsidP="000F67BA">
      <w:pPr>
        <w:numPr>
          <w:ilvl w:val="0"/>
          <w:numId w:val="4"/>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Warunkiem uczestnictwa w Projekcie, po spełnieniu</w:t>
      </w:r>
      <w:r w:rsidR="0068618E" w:rsidRPr="000F67BA">
        <w:rPr>
          <w:rFonts w:asciiTheme="minorHAnsi" w:eastAsia="Calibri" w:hAnsiTheme="minorHAnsi" w:cstheme="minorHAnsi"/>
          <w:sz w:val="22"/>
          <w:szCs w:val="22"/>
          <w:lang w:eastAsia="en-US"/>
        </w:rPr>
        <w:t xml:space="preserve"> warunków określonych w § 2 pkt </w:t>
      </w:r>
      <w:r w:rsidRPr="000F67BA">
        <w:rPr>
          <w:rFonts w:asciiTheme="minorHAnsi" w:eastAsia="Calibri" w:hAnsiTheme="minorHAnsi" w:cstheme="minorHAnsi"/>
          <w:sz w:val="22"/>
          <w:szCs w:val="22"/>
          <w:lang w:eastAsia="en-US"/>
        </w:rPr>
        <w:t>1 niniejszego Regulaminu, jest wypełnienie i złożenie w formie mailowej, pocztą/kurierem lub osobiście przez Kandydata/Kandydatkę do biura Projektu dokumentów rekrutacyjnych (zgodnie z wzorami stanowiącymi załączniki do niniejszego Regulaminu):</w:t>
      </w:r>
    </w:p>
    <w:p w14:paraId="103E3BDC" w14:textId="77777777" w:rsidR="00E7647B" w:rsidRPr="000F67BA" w:rsidRDefault="00076137" w:rsidP="000F67BA">
      <w:pPr>
        <w:numPr>
          <w:ilvl w:val="0"/>
          <w:numId w:val="6"/>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Formularz rekrutacyjny</w:t>
      </w:r>
      <w:r w:rsidR="00AD22B8" w:rsidRPr="000F67BA">
        <w:rPr>
          <w:rFonts w:asciiTheme="minorHAnsi" w:eastAsia="Calibri" w:hAnsiTheme="minorHAnsi" w:cstheme="minorHAnsi"/>
          <w:sz w:val="22"/>
          <w:szCs w:val="22"/>
          <w:lang w:eastAsia="en-US"/>
        </w:rPr>
        <w:t xml:space="preserve"> (Załącznik nr 1);</w:t>
      </w:r>
    </w:p>
    <w:p w14:paraId="3E8B23EA" w14:textId="77777777" w:rsidR="00E7647B" w:rsidRPr="000F67BA" w:rsidRDefault="0052143F" w:rsidP="000F67BA">
      <w:pPr>
        <w:numPr>
          <w:ilvl w:val="0"/>
          <w:numId w:val="6"/>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Oświadczenia Uczestnika P</w:t>
      </w:r>
      <w:r w:rsidR="00076137" w:rsidRPr="000F67BA">
        <w:rPr>
          <w:rFonts w:asciiTheme="minorHAnsi" w:eastAsia="Calibri" w:hAnsiTheme="minorHAnsi" w:cstheme="minorHAnsi"/>
          <w:sz w:val="22"/>
          <w:szCs w:val="22"/>
          <w:lang w:eastAsia="en-US"/>
        </w:rPr>
        <w:t>rojektu o spełnianiu kryteriów formalnych</w:t>
      </w:r>
      <w:r w:rsidR="00AD22B8" w:rsidRPr="000F67BA">
        <w:rPr>
          <w:rFonts w:asciiTheme="minorHAnsi" w:eastAsia="Calibri" w:hAnsiTheme="minorHAnsi" w:cstheme="minorHAnsi"/>
          <w:sz w:val="22"/>
          <w:szCs w:val="22"/>
          <w:lang w:eastAsia="en-US"/>
        </w:rPr>
        <w:t xml:space="preserve"> (Załącznik nr 2</w:t>
      </w:r>
      <w:r w:rsidR="00C32BFC" w:rsidRPr="000F67BA">
        <w:rPr>
          <w:rFonts w:asciiTheme="minorHAnsi" w:eastAsia="Calibri" w:hAnsiTheme="minorHAnsi" w:cstheme="minorHAnsi"/>
          <w:sz w:val="22"/>
          <w:szCs w:val="22"/>
          <w:lang w:eastAsia="en-US"/>
        </w:rPr>
        <w:t>)</w:t>
      </w:r>
      <w:r w:rsidR="00E7647B" w:rsidRPr="000F67BA">
        <w:rPr>
          <w:rFonts w:asciiTheme="minorHAnsi" w:eastAsia="Calibri" w:hAnsiTheme="minorHAnsi" w:cstheme="minorHAnsi"/>
          <w:sz w:val="22"/>
          <w:szCs w:val="22"/>
          <w:lang w:eastAsia="en-US"/>
        </w:rPr>
        <w:t>;</w:t>
      </w:r>
    </w:p>
    <w:p w14:paraId="7AED9C4D" w14:textId="34A8FE58" w:rsidR="00E7647B" w:rsidRDefault="00076137" w:rsidP="000F67BA">
      <w:pPr>
        <w:numPr>
          <w:ilvl w:val="0"/>
          <w:numId w:val="6"/>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w:t>
      </w:r>
      <w:r w:rsidR="001B240C" w:rsidRPr="000F67BA">
        <w:rPr>
          <w:rFonts w:asciiTheme="minorHAnsi" w:eastAsia="Calibri" w:hAnsiTheme="minorHAnsi" w:cstheme="minorHAnsi"/>
          <w:sz w:val="22"/>
          <w:szCs w:val="22"/>
          <w:lang w:eastAsia="en-US"/>
        </w:rPr>
        <w:t>świadczenia U</w:t>
      </w:r>
      <w:r w:rsidR="0052143F" w:rsidRPr="000F67BA">
        <w:rPr>
          <w:rFonts w:asciiTheme="minorHAnsi" w:eastAsia="Calibri" w:hAnsiTheme="minorHAnsi" w:cstheme="minorHAnsi"/>
          <w:sz w:val="22"/>
          <w:szCs w:val="22"/>
          <w:lang w:eastAsia="en-US"/>
        </w:rPr>
        <w:t>czestnika P</w:t>
      </w:r>
      <w:r w:rsidR="00E7647B" w:rsidRPr="000F67BA">
        <w:rPr>
          <w:rFonts w:asciiTheme="minorHAnsi" w:eastAsia="Calibri" w:hAnsiTheme="minorHAnsi" w:cstheme="minorHAnsi"/>
          <w:sz w:val="22"/>
          <w:szCs w:val="22"/>
          <w:lang w:eastAsia="en-US"/>
        </w:rPr>
        <w:t>rojektu</w:t>
      </w:r>
      <w:r w:rsidRPr="000F67BA">
        <w:rPr>
          <w:rFonts w:asciiTheme="minorHAnsi" w:eastAsia="Calibri" w:hAnsiTheme="minorHAnsi" w:cstheme="minorHAnsi"/>
          <w:sz w:val="22"/>
          <w:szCs w:val="22"/>
          <w:lang w:eastAsia="en-US"/>
        </w:rPr>
        <w:t xml:space="preserve"> o spełnianiu kryteriów dodatkowych</w:t>
      </w:r>
      <w:r w:rsidR="00C32BFC" w:rsidRPr="000F67BA">
        <w:rPr>
          <w:rFonts w:asciiTheme="minorHAnsi" w:eastAsia="Calibri" w:hAnsiTheme="minorHAnsi" w:cstheme="minorHAnsi"/>
          <w:sz w:val="22"/>
          <w:szCs w:val="22"/>
          <w:lang w:eastAsia="en-US"/>
        </w:rPr>
        <w:t xml:space="preserve"> (Załącznik nr 3)</w:t>
      </w:r>
      <w:r w:rsidR="00E7647B" w:rsidRPr="000F67BA">
        <w:rPr>
          <w:rFonts w:asciiTheme="minorHAnsi" w:eastAsia="Calibri" w:hAnsiTheme="minorHAnsi" w:cstheme="minorHAnsi"/>
          <w:sz w:val="22"/>
          <w:szCs w:val="22"/>
          <w:lang w:eastAsia="en-US"/>
        </w:rPr>
        <w:t>;</w:t>
      </w:r>
    </w:p>
    <w:p w14:paraId="52325248" w14:textId="2E80B98E" w:rsidR="00E1493C" w:rsidRPr="000F67BA" w:rsidRDefault="00E1493C" w:rsidP="000F67BA">
      <w:pPr>
        <w:numPr>
          <w:ilvl w:val="0"/>
          <w:numId w:val="6"/>
        </w:numPr>
        <w:autoSpaceDE w:val="0"/>
        <w:autoSpaceDN w:val="0"/>
        <w:adjustRightInd w:val="0"/>
        <w:spacing w:after="160"/>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Oświadczenia dotyczącego posiadania statusu osoby bezrobotnej niezarejestrowanej w ewidencji UP wg BAEL (Załącznik nr 4);</w:t>
      </w:r>
    </w:p>
    <w:p w14:paraId="7E608B2B" w14:textId="76F71FB0" w:rsidR="00C915EF" w:rsidRPr="000F67BA" w:rsidRDefault="00C915EF" w:rsidP="000F67BA">
      <w:pPr>
        <w:numPr>
          <w:ilvl w:val="0"/>
          <w:numId w:val="6"/>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mbria" w:hAnsiTheme="minorHAnsi" w:cstheme="minorHAnsi"/>
          <w:sz w:val="22"/>
          <w:szCs w:val="22"/>
        </w:rPr>
        <w:t xml:space="preserve">Kopia orzeczenia o stopniu niepełnosprawności (oryginał do wglądu) - </w:t>
      </w:r>
      <w:r w:rsidRPr="000F67BA">
        <w:rPr>
          <w:rFonts w:asciiTheme="minorHAnsi" w:eastAsia="Cambria" w:hAnsiTheme="minorHAnsi" w:cstheme="minorHAnsi"/>
          <w:i/>
          <w:iCs/>
          <w:sz w:val="22"/>
          <w:szCs w:val="22"/>
        </w:rPr>
        <w:t>jeżeli dotyczy</w:t>
      </w:r>
      <w:r w:rsidRPr="000F67BA">
        <w:rPr>
          <w:rFonts w:asciiTheme="minorHAnsi" w:eastAsia="Calibri" w:hAnsiTheme="minorHAnsi" w:cstheme="minorHAnsi"/>
          <w:sz w:val="22"/>
          <w:szCs w:val="22"/>
          <w:lang w:eastAsia="en-US"/>
        </w:rPr>
        <w:t>.</w:t>
      </w:r>
    </w:p>
    <w:p w14:paraId="3796F104" w14:textId="77777777" w:rsidR="00E1493C" w:rsidRPr="00E1493C" w:rsidRDefault="00923442" w:rsidP="006D7603">
      <w:pPr>
        <w:numPr>
          <w:ilvl w:val="0"/>
          <w:numId w:val="4"/>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E1493C">
        <w:rPr>
          <w:rFonts w:asciiTheme="minorHAnsi" w:eastAsia="Cambria" w:hAnsiTheme="minorHAnsi" w:cstheme="minorHAnsi"/>
          <w:sz w:val="22"/>
          <w:szCs w:val="22"/>
        </w:rPr>
        <w:t>Dokument potwierdzający status bezrobotnego</w:t>
      </w:r>
      <w:r w:rsidR="002C3DDA" w:rsidRPr="00E1493C">
        <w:rPr>
          <w:rFonts w:asciiTheme="minorHAnsi" w:eastAsia="Cambria" w:hAnsiTheme="minorHAnsi" w:cstheme="minorHAnsi"/>
          <w:sz w:val="22"/>
          <w:szCs w:val="22"/>
        </w:rPr>
        <w:t xml:space="preserve"> niezarejestrowanego w PUP</w:t>
      </w:r>
      <w:r w:rsidRPr="00E1493C">
        <w:rPr>
          <w:rFonts w:asciiTheme="minorHAnsi" w:eastAsia="Cambria" w:hAnsiTheme="minorHAnsi" w:cstheme="minorHAnsi"/>
          <w:sz w:val="22"/>
          <w:szCs w:val="22"/>
        </w:rPr>
        <w:t xml:space="preserve"> lub biernego zawodowo – zaświadczenie z ZUS o przebiegu ubezpieczenia społecznego</w:t>
      </w:r>
      <w:r w:rsidR="00E1493C">
        <w:rPr>
          <w:rFonts w:asciiTheme="minorHAnsi" w:eastAsia="Cambria" w:hAnsiTheme="minorHAnsi" w:cstheme="minorHAnsi"/>
          <w:sz w:val="22"/>
          <w:szCs w:val="22"/>
        </w:rPr>
        <w:t>;</w:t>
      </w:r>
    </w:p>
    <w:p w14:paraId="010EBDD6" w14:textId="6250248C" w:rsidR="00E7647B" w:rsidRPr="00E1493C" w:rsidRDefault="00E7647B" w:rsidP="006D7603">
      <w:pPr>
        <w:numPr>
          <w:ilvl w:val="0"/>
          <w:numId w:val="4"/>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E1493C">
        <w:rPr>
          <w:rFonts w:asciiTheme="minorHAnsi" w:eastAsia="Calibri" w:hAnsiTheme="minorHAnsi" w:cstheme="minorHAnsi"/>
          <w:color w:val="000000"/>
          <w:sz w:val="22"/>
          <w:szCs w:val="22"/>
          <w:lang w:eastAsia="en-US"/>
        </w:rPr>
        <w:t xml:space="preserve">Dokumenty wymienione w § 2 pkt 2, </w:t>
      </w:r>
      <w:proofErr w:type="spellStart"/>
      <w:r w:rsidR="00602265" w:rsidRPr="00E1493C">
        <w:rPr>
          <w:rFonts w:asciiTheme="minorHAnsi" w:eastAsia="Calibri" w:hAnsiTheme="minorHAnsi" w:cstheme="minorHAnsi"/>
          <w:color w:val="000000"/>
          <w:sz w:val="22"/>
          <w:szCs w:val="22"/>
          <w:lang w:eastAsia="en-US"/>
        </w:rPr>
        <w:t>ppkt</w:t>
      </w:r>
      <w:proofErr w:type="spellEnd"/>
      <w:r w:rsidR="00602265" w:rsidRPr="00E1493C">
        <w:rPr>
          <w:rFonts w:asciiTheme="minorHAnsi" w:eastAsia="Calibri" w:hAnsiTheme="minorHAnsi" w:cstheme="minorHAnsi"/>
          <w:color w:val="000000"/>
          <w:sz w:val="22"/>
          <w:szCs w:val="22"/>
          <w:lang w:eastAsia="en-US"/>
        </w:rPr>
        <w:t xml:space="preserve"> </w:t>
      </w:r>
      <w:r w:rsidRPr="00E1493C">
        <w:rPr>
          <w:rFonts w:asciiTheme="minorHAnsi" w:eastAsia="Calibri" w:hAnsiTheme="minorHAnsi" w:cstheme="minorHAnsi"/>
          <w:color w:val="000000"/>
          <w:sz w:val="22"/>
          <w:szCs w:val="22"/>
          <w:lang w:eastAsia="en-US"/>
        </w:rPr>
        <w:t>a-</w:t>
      </w:r>
      <w:r w:rsidR="00E44407" w:rsidRPr="00E1493C">
        <w:rPr>
          <w:rFonts w:asciiTheme="minorHAnsi" w:eastAsia="Calibri" w:hAnsiTheme="minorHAnsi" w:cstheme="minorHAnsi"/>
          <w:color w:val="000000"/>
          <w:sz w:val="22"/>
          <w:szCs w:val="22"/>
          <w:lang w:eastAsia="en-US"/>
        </w:rPr>
        <w:t>c</w:t>
      </w:r>
      <w:r w:rsidRPr="00E1493C">
        <w:rPr>
          <w:rFonts w:asciiTheme="minorHAnsi" w:eastAsia="Calibri" w:hAnsiTheme="minorHAnsi" w:cstheme="minorHAnsi"/>
          <w:color w:val="000000"/>
          <w:sz w:val="22"/>
          <w:szCs w:val="22"/>
          <w:lang w:eastAsia="en-US"/>
        </w:rPr>
        <w:t xml:space="preserve"> niniejszego Regulaminu będą dostępne </w:t>
      </w:r>
      <w:r w:rsidRPr="00E1493C">
        <w:rPr>
          <w:rFonts w:asciiTheme="minorHAnsi" w:eastAsia="Calibri" w:hAnsiTheme="minorHAnsi" w:cstheme="minorHAnsi"/>
          <w:color w:val="000000"/>
          <w:sz w:val="22"/>
          <w:szCs w:val="22"/>
          <w:lang w:eastAsia="en-US"/>
        </w:rPr>
        <w:br/>
        <w:t xml:space="preserve">w Biurze Projektu oraz na stronie </w:t>
      </w:r>
      <w:r w:rsidRPr="00E1493C">
        <w:rPr>
          <w:rFonts w:asciiTheme="minorHAnsi" w:eastAsia="Calibri" w:hAnsiTheme="minorHAnsi" w:cstheme="minorHAnsi"/>
          <w:sz w:val="22"/>
          <w:szCs w:val="22"/>
          <w:lang w:eastAsia="en-US"/>
        </w:rPr>
        <w:t xml:space="preserve">internetowej </w:t>
      </w:r>
      <w:r w:rsidR="002C3DDA" w:rsidRPr="00E1493C">
        <w:rPr>
          <w:rFonts w:asciiTheme="minorHAnsi" w:eastAsia="Calibri" w:hAnsiTheme="minorHAnsi" w:cstheme="minorHAnsi"/>
          <w:sz w:val="22"/>
          <w:szCs w:val="22"/>
          <w:lang w:eastAsia="en-US"/>
        </w:rPr>
        <w:t>https://str-project.pl/</w:t>
      </w:r>
    </w:p>
    <w:p w14:paraId="2D957E8E" w14:textId="77777777" w:rsidR="00E7647B" w:rsidRPr="000F67BA" w:rsidRDefault="00E7647B" w:rsidP="000F67BA">
      <w:pPr>
        <w:numPr>
          <w:ilvl w:val="0"/>
          <w:numId w:val="4"/>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Przyjmowane będą jedynie kompletne, poprawnie wypełnione dokumenty.</w:t>
      </w:r>
    </w:p>
    <w:p w14:paraId="5B24CFD3" w14:textId="77777777" w:rsidR="00E577F2" w:rsidRPr="000F67BA" w:rsidRDefault="00E7647B" w:rsidP="000F67BA">
      <w:pPr>
        <w:numPr>
          <w:ilvl w:val="0"/>
          <w:numId w:val="4"/>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Za moment zgłoszenia przyjmuje się chwilę, w której złożone zostały wszystkie wymagane dokumenty.</w:t>
      </w:r>
    </w:p>
    <w:p w14:paraId="2E45A683" w14:textId="77777777" w:rsidR="00976B7E" w:rsidRPr="000F67BA" w:rsidRDefault="00976B7E" w:rsidP="000F67BA">
      <w:p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p>
    <w:p w14:paraId="4111AB15" w14:textId="77777777" w:rsidR="00E7647B" w:rsidRPr="000F67BA" w:rsidRDefault="00E7647B" w:rsidP="000F67BA">
      <w:pPr>
        <w:autoSpaceDE w:val="0"/>
        <w:autoSpaceDN w:val="0"/>
        <w:adjustRightInd w:val="0"/>
        <w:jc w:val="center"/>
        <w:rPr>
          <w:rFonts w:asciiTheme="minorHAnsi" w:eastAsia="Calibri" w:hAnsiTheme="minorHAnsi" w:cstheme="minorHAnsi"/>
          <w:b/>
          <w:bCs/>
          <w:color w:val="000000"/>
          <w:sz w:val="22"/>
          <w:szCs w:val="22"/>
          <w:lang w:eastAsia="en-US"/>
        </w:rPr>
      </w:pPr>
      <w:r w:rsidRPr="000F67BA">
        <w:rPr>
          <w:rFonts w:asciiTheme="minorHAnsi" w:eastAsia="Calibri" w:hAnsiTheme="minorHAnsi" w:cstheme="minorHAnsi"/>
          <w:b/>
          <w:bCs/>
          <w:color w:val="000000"/>
          <w:sz w:val="22"/>
          <w:szCs w:val="22"/>
          <w:lang w:eastAsia="en-US"/>
        </w:rPr>
        <w:t>§3</w:t>
      </w:r>
    </w:p>
    <w:p w14:paraId="5DDD2702" w14:textId="77777777" w:rsidR="00E7647B" w:rsidRPr="000F67BA" w:rsidRDefault="00E7647B" w:rsidP="000F67BA">
      <w:pPr>
        <w:autoSpaceDE w:val="0"/>
        <w:autoSpaceDN w:val="0"/>
        <w:adjustRightInd w:val="0"/>
        <w:jc w:val="center"/>
        <w:rPr>
          <w:rFonts w:asciiTheme="minorHAnsi" w:eastAsia="Calibri" w:hAnsiTheme="minorHAnsi" w:cstheme="minorHAnsi"/>
          <w:b/>
          <w:bCs/>
          <w:color w:val="000000"/>
          <w:sz w:val="22"/>
          <w:szCs w:val="22"/>
          <w:lang w:eastAsia="en-US"/>
        </w:rPr>
      </w:pPr>
      <w:r w:rsidRPr="000F67BA">
        <w:rPr>
          <w:rFonts w:asciiTheme="minorHAnsi" w:eastAsia="Calibri" w:hAnsiTheme="minorHAnsi" w:cstheme="minorHAnsi"/>
          <w:b/>
          <w:bCs/>
          <w:color w:val="000000"/>
          <w:sz w:val="22"/>
          <w:szCs w:val="22"/>
          <w:lang w:eastAsia="en-US"/>
        </w:rPr>
        <w:t>Zasady rekrutacji</w:t>
      </w:r>
    </w:p>
    <w:p w14:paraId="082E6487" w14:textId="77777777" w:rsidR="00E7647B" w:rsidRPr="000F67BA" w:rsidRDefault="00E7647B" w:rsidP="000F67BA">
      <w:pPr>
        <w:numPr>
          <w:ilvl w:val="0"/>
          <w:numId w:val="7"/>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Sposoby rekrutowania Uczestników/Uczestniczek Projektu:</w:t>
      </w:r>
    </w:p>
    <w:p w14:paraId="76D338A0" w14:textId="77777777" w:rsidR="00E7647B" w:rsidRPr="000F67BA" w:rsidRDefault="00E7647B" w:rsidP="000F67BA">
      <w:pPr>
        <w:numPr>
          <w:ilvl w:val="0"/>
          <w:numId w:val="8"/>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organizacja spotkań informacyjnych,</w:t>
      </w:r>
    </w:p>
    <w:p w14:paraId="20304B10" w14:textId="77777777" w:rsidR="00E7647B" w:rsidRPr="000F67BA" w:rsidRDefault="00E7647B" w:rsidP="000F67BA">
      <w:pPr>
        <w:numPr>
          <w:ilvl w:val="0"/>
          <w:numId w:val="8"/>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komunikacja pośrednia: Internet, prasa, portale społecznościowe,</w:t>
      </w:r>
      <w:r w:rsidR="00815DED" w:rsidRPr="000F67BA">
        <w:rPr>
          <w:rFonts w:asciiTheme="minorHAnsi" w:eastAsia="Calibri" w:hAnsiTheme="minorHAnsi" w:cstheme="minorHAnsi"/>
          <w:color w:val="000000"/>
          <w:sz w:val="22"/>
          <w:szCs w:val="22"/>
          <w:lang w:eastAsia="en-US"/>
        </w:rPr>
        <w:t xml:space="preserve"> strona internetowa (str. www </w:t>
      </w:r>
      <w:proofErr w:type="spellStart"/>
      <w:r w:rsidR="00815DED" w:rsidRPr="000F67BA">
        <w:rPr>
          <w:rFonts w:asciiTheme="minorHAnsi" w:eastAsia="Calibri" w:hAnsiTheme="minorHAnsi" w:cstheme="minorHAnsi"/>
          <w:color w:val="000000"/>
          <w:sz w:val="22"/>
          <w:szCs w:val="22"/>
          <w:lang w:eastAsia="en-US"/>
        </w:rPr>
        <w:t>zg</w:t>
      </w:r>
      <w:proofErr w:type="spellEnd"/>
      <w:r w:rsidR="00815DED" w:rsidRPr="000F67BA">
        <w:rPr>
          <w:rFonts w:asciiTheme="minorHAnsi" w:eastAsia="Calibri" w:hAnsiTheme="minorHAnsi" w:cstheme="minorHAnsi"/>
          <w:color w:val="000000"/>
          <w:sz w:val="22"/>
          <w:szCs w:val="22"/>
          <w:lang w:eastAsia="en-US"/>
        </w:rPr>
        <w:t xml:space="preserve">. z </w:t>
      </w:r>
      <w:r w:rsidR="00815DED" w:rsidRPr="000F67BA">
        <w:rPr>
          <w:rFonts w:asciiTheme="minorHAnsi" w:eastAsia="Calibri" w:hAnsiTheme="minorHAnsi" w:cstheme="minorHAnsi"/>
          <w:sz w:val="22"/>
          <w:szCs w:val="22"/>
          <w:lang w:eastAsia="en-US"/>
        </w:rPr>
        <w:t>WCAG 2.0 materiały w wersji z powiększonym drukiem),</w:t>
      </w:r>
    </w:p>
    <w:p w14:paraId="77BC5EE1" w14:textId="77777777" w:rsidR="00815DED" w:rsidRPr="000F67BA" w:rsidRDefault="0052143F" w:rsidP="000F67BA">
      <w:pPr>
        <w:numPr>
          <w:ilvl w:val="0"/>
          <w:numId w:val="8"/>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 xml:space="preserve">wywieszanie </w:t>
      </w:r>
      <w:r w:rsidR="00E97009" w:rsidRPr="000F67BA">
        <w:rPr>
          <w:rFonts w:asciiTheme="minorHAnsi" w:eastAsia="Calibri" w:hAnsiTheme="minorHAnsi" w:cstheme="minorHAnsi"/>
          <w:color w:val="000000"/>
          <w:sz w:val="22"/>
          <w:szCs w:val="22"/>
          <w:lang w:eastAsia="en-US"/>
        </w:rPr>
        <w:t>materiałów</w:t>
      </w:r>
      <w:r w:rsidR="008528A7" w:rsidRPr="000F67BA">
        <w:rPr>
          <w:rFonts w:asciiTheme="minorHAnsi" w:eastAsia="Calibri" w:hAnsiTheme="minorHAnsi" w:cstheme="minorHAnsi"/>
          <w:color w:val="000000"/>
          <w:sz w:val="22"/>
          <w:szCs w:val="22"/>
          <w:lang w:eastAsia="en-US"/>
        </w:rPr>
        <w:t xml:space="preserve"> informacyjnych - </w:t>
      </w:r>
      <w:r w:rsidR="00815DED" w:rsidRPr="000F67BA">
        <w:rPr>
          <w:rFonts w:asciiTheme="minorHAnsi" w:eastAsia="Calibri" w:hAnsiTheme="minorHAnsi" w:cstheme="minorHAnsi"/>
          <w:color w:val="000000"/>
          <w:sz w:val="22"/>
          <w:szCs w:val="22"/>
          <w:lang w:eastAsia="en-US"/>
        </w:rPr>
        <w:t>plakatów i ulotek,</w:t>
      </w:r>
    </w:p>
    <w:p w14:paraId="1090D52D" w14:textId="77777777" w:rsidR="008528A7" w:rsidRPr="000F67BA" w:rsidRDefault="00815DED" w:rsidP="000F67BA">
      <w:pPr>
        <w:numPr>
          <w:ilvl w:val="0"/>
          <w:numId w:val="8"/>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materiały informacyjne w instytucjach działających na rzecz wsparcia osób z niepełnosprawnością.</w:t>
      </w:r>
    </w:p>
    <w:p w14:paraId="1F4EE782" w14:textId="48385224" w:rsidR="00534590" w:rsidRPr="000F67BA" w:rsidRDefault="0052143F" w:rsidP="000F67BA">
      <w:pPr>
        <w:numPr>
          <w:ilvl w:val="0"/>
          <w:numId w:val="7"/>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Rekrutacja do P</w:t>
      </w:r>
      <w:r w:rsidR="00E7647B" w:rsidRPr="000F67BA">
        <w:rPr>
          <w:rFonts w:asciiTheme="minorHAnsi" w:eastAsia="Calibri" w:hAnsiTheme="minorHAnsi" w:cstheme="minorHAnsi"/>
          <w:color w:val="000000"/>
          <w:sz w:val="22"/>
          <w:szCs w:val="22"/>
          <w:lang w:eastAsia="en-US"/>
        </w:rPr>
        <w:t xml:space="preserve">rojektu prowadzona będzie </w:t>
      </w:r>
      <w:r w:rsidR="00F817CB" w:rsidRPr="000F67BA">
        <w:rPr>
          <w:rFonts w:asciiTheme="minorHAnsi" w:eastAsia="Calibri" w:hAnsiTheme="minorHAnsi" w:cstheme="minorHAnsi"/>
          <w:color w:val="000000"/>
          <w:sz w:val="22"/>
          <w:szCs w:val="22"/>
          <w:lang w:eastAsia="en-US"/>
        </w:rPr>
        <w:t xml:space="preserve">w </w:t>
      </w:r>
      <w:r w:rsidR="00923442" w:rsidRPr="000F67BA">
        <w:rPr>
          <w:rFonts w:asciiTheme="minorHAnsi" w:eastAsia="Calibri" w:hAnsiTheme="minorHAnsi" w:cstheme="minorHAnsi"/>
          <w:color w:val="000000"/>
          <w:sz w:val="22"/>
          <w:szCs w:val="22"/>
          <w:lang w:eastAsia="en-US"/>
        </w:rPr>
        <w:t>sposób ciągły od 01.</w:t>
      </w:r>
      <w:r w:rsidR="002C3DDA" w:rsidRPr="000F67BA">
        <w:rPr>
          <w:rFonts w:asciiTheme="minorHAnsi" w:eastAsia="Calibri" w:hAnsiTheme="minorHAnsi" w:cstheme="minorHAnsi"/>
          <w:color w:val="000000"/>
          <w:sz w:val="22"/>
          <w:szCs w:val="22"/>
          <w:lang w:eastAsia="en-US"/>
        </w:rPr>
        <w:t>01</w:t>
      </w:r>
      <w:r w:rsidR="00923442" w:rsidRPr="000F67BA">
        <w:rPr>
          <w:rFonts w:asciiTheme="minorHAnsi" w:eastAsia="Calibri" w:hAnsiTheme="minorHAnsi" w:cstheme="minorHAnsi"/>
          <w:color w:val="000000"/>
          <w:sz w:val="22"/>
          <w:szCs w:val="22"/>
          <w:lang w:eastAsia="en-US"/>
        </w:rPr>
        <w:t>.202</w:t>
      </w:r>
      <w:r w:rsidR="002C3DDA" w:rsidRPr="000F67BA">
        <w:rPr>
          <w:rFonts w:asciiTheme="minorHAnsi" w:eastAsia="Calibri" w:hAnsiTheme="minorHAnsi" w:cstheme="minorHAnsi"/>
          <w:color w:val="000000"/>
          <w:sz w:val="22"/>
          <w:szCs w:val="22"/>
          <w:lang w:eastAsia="en-US"/>
        </w:rPr>
        <w:t>2</w:t>
      </w:r>
      <w:r w:rsidR="00923442" w:rsidRPr="000F67BA">
        <w:rPr>
          <w:rFonts w:asciiTheme="minorHAnsi" w:eastAsia="Calibri" w:hAnsiTheme="minorHAnsi" w:cstheme="minorHAnsi"/>
          <w:color w:val="000000"/>
          <w:sz w:val="22"/>
          <w:szCs w:val="22"/>
          <w:lang w:eastAsia="en-US"/>
        </w:rPr>
        <w:t xml:space="preserve"> do 30.06.2023.</w:t>
      </w:r>
    </w:p>
    <w:p w14:paraId="311416A2" w14:textId="77777777" w:rsidR="00E7647B" w:rsidRPr="000F67BA" w:rsidRDefault="00E7647B" w:rsidP="000F67BA">
      <w:pPr>
        <w:numPr>
          <w:ilvl w:val="0"/>
          <w:numId w:val="7"/>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 xml:space="preserve">Rekrutacja zostanie przeprowadzona zgodnie z polityką równości szans kobiet i mężczyzn w ramach funduszy unijnych na lata 2014-2020 oraz z zasadą równości szans </w:t>
      </w:r>
      <w:r w:rsidRPr="000F67BA">
        <w:rPr>
          <w:rFonts w:asciiTheme="minorHAnsi" w:eastAsia="Calibri" w:hAnsiTheme="minorHAnsi" w:cstheme="minorHAnsi"/>
          <w:color w:val="000000"/>
          <w:sz w:val="22"/>
          <w:szCs w:val="22"/>
          <w:lang w:eastAsia="en-US"/>
        </w:rPr>
        <w:br/>
        <w:t>i niedyskryminacji, w tym dostępności dla osób niepełnosprawnych.</w:t>
      </w:r>
    </w:p>
    <w:p w14:paraId="6AB5055D" w14:textId="77777777" w:rsidR="00E7647B" w:rsidRPr="000F67BA" w:rsidRDefault="00E7647B" w:rsidP="000F67BA">
      <w:pPr>
        <w:numPr>
          <w:ilvl w:val="0"/>
          <w:numId w:val="7"/>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 xml:space="preserve">W procesie rekrutacji przyznawane zostaną kryteria </w:t>
      </w:r>
      <w:r w:rsidR="00F817CB" w:rsidRPr="000F67BA">
        <w:rPr>
          <w:rFonts w:asciiTheme="minorHAnsi" w:eastAsia="Calibri" w:hAnsiTheme="minorHAnsi" w:cstheme="minorHAnsi"/>
          <w:color w:val="000000"/>
          <w:sz w:val="22"/>
          <w:szCs w:val="22"/>
          <w:lang w:eastAsia="en-US"/>
        </w:rPr>
        <w:t xml:space="preserve">dodatkowe, </w:t>
      </w:r>
      <w:r w:rsidRPr="000F67BA">
        <w:rPr>
          <w:rFonts w:asciiTheme="minorHAnsi" w:eastAsia="Calibri" w:hAnsiTheme="minorHAnsi" w:cstheme="minorHAnsi"/>
          <w:color w:val="000000"/>
          <w:sz w:val="22"/>
          <w:szCs w:val="22"/>
          <w:lang w:eastAsia="en-US"/>
        </w:rPr>
        <w:t>punktowe za:</w:t>
      </w:r>
    </w:p>
    <w:p w14:paraId="3D9BA9AF" w14:textId="15B8E037" w:rsidR="009C69DD" w:rsidRPr="000F67BA" w:rsidRDefault="00CF3C0F" w:rsidP="000F67BA">
      <w:pPr>
        <w:numPr>
          <w:ilvl w:val="0"/>
          <w:numId w:val="10"/>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Bycie kobietą (+8pkt)</w:t>
      </w:r>
    </w:p>
    <w:p w14:paraId="17C983CE" w14:textId="2D3A4CA6" w:rsidR="00895F58" w:rsidRPr="000F67BA" w:rsidRDefault="00815DED" w:rsidP="000F67BA">
      <w:pPr>
        <w:numPr>
          <w:ilvl w:val="0"/>
          <w:numId w:val="10"/>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status</w:t>
      </w:r>
      <w:r w:rsidR="009C69DD" w:rsidRPr="000F67BA">
        <w:rPr>
          <w:rFonts w:asciiTheme="minorHAnsi" w:eastAsia="Calibri" w:hAnsiTheme="minorHAnsi" w:cstheme="minorHAnsi"/>
          <w:color w:val="000000"/>
          <w:sz w:val="22"/>
          <w:szCs w:val="22"/>
          <w:lang w:eastAsia="en-US"/>
        </w:rPr>
        <w:t xml:space="preserve"> osoby z niepełnosprawnością (+</w:t>
      </w:r>
      <w:r w:rsidR="00CF3C0F" w:rsidRPr="000F67BA">
        <w:rPr>
          <w:rFonts w:asciiTheme="minorHAnsi" w:eastAsia="Calibri" w:hAnsiTheme="minorHAnsi" w:cstheme="minorHAnsi"/>
          <w:color w:val="000000"/>
          <w:sz w:val="22"/>
          <w:szCs w:val="22"/>
          <w:lang w:eastAsia="en-US"/>
        </w:rPr>
        <w:t>8</w:t>
      </w:r>
      <w:r w:rsidR="009C69DD" w:rsidRPr="000F67BA">
        <w:rPr>
          <w:rFonts w:asciiTheme="minorHAnsi" w:eastAsia="Calibri" w:hAnsiTheme="minorHAnsi" w:cstheme="minorHAnsi"/>
          <w:color w:val="000000"/>
          <w:sz w:val="22"/>
          <w:szCs w:val="22"/>
          <w:lang w:eastAsia="en-US"/>
        </w:rPr>
        <w:t xml:space="preserve"> pkt)</w:t>
      </w:r>
    </w:p>
    <w:p w14:paraId="28D23886" w14:textId="77777777" w:rsidR="009C69DD" w:rsidRPr="000F67BA" w:rsidRDefault="009C69DD" w:rsidP="000F67BA">
      <w:pPr>
        <w:numPr>
          <w:ilvl w:val="0"/>
          <w:numId w:val="10"/>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niskie kwalifikacje – wykształcenie do ISCED 3 włącznie (+5pkt)</w:t>
      </w:r>
    </w:p>
    <w:p w14:paraId="23CF397C" w14:textId="6309F227" w:rsidR="009C69DD" w:rsidRPr="000F67BA" w:rsidRDefault="00CF3C0F" w:rsidP="000F67BA">
      <w:pPr>
        <w:numPr>
          <w:ilvl w:val="0"/>
          <w:numId w:val="10"/>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zamieszkanie na terenie miasta średniego/tracącego funkcje społ.- gosp.</w:t>
      </w:r>
      <w:r w:rsidR="009C69DD" w:rsidRPr="000F67BA">
        <w:rPr>
          <w:rFonts w:asciiTheme="minorHAnsi" w:eastAsia="Calibri" w:hAnsiTheme="minorHAnsi" w:cstheme="minorHAnsi"/>
          <w:color w:val="000000"/>
          <w:sz w:val="22"/>
          <w:szCs w:val="22"/>
          <w:lang w:eastAsia="en-US"/>
        </w:rPr>
        <w:t xml:space="preserve"> (+5pkt)</w:t>
      </w:r>
    </w:p>
    <w:p w14:paraId="5FDD047D" w14:textId="1E48D5C5" w:rsidR="009C69DD" w:rsidRPr="000F67BA" w:rsidRDefault="00C240D5" w:rsidP="000F67BA">
      <w:pPr>
        <w:numPr>
          <w:ilvl w:val="0"/>
          <w:numId w:val="10"/>
        </w:numPr>
        <w:autoSpaceDE w:val="0"/>
        <w:autoSpaceDN w:val="0"/>
        <w:adjustRightInd w:val="0"/>
        <w:spacing w:after="160"/>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 xml:space="preserve">status osoby </w:t>
      </w:r>
      <w:r w:rsidR="00CF3C0F" w:rsidRPr="000F67BA">
        <w:rPr>
          <w:rFonts w:asciiTheme="minorHAnsi" w:eastAsia="Calibri" w:hAnsiTheme="minorHAnsi" w:cstheme="minorHAnsi"/>
          <w:color w:val="000000"/>
          <w:sz w:val="22"/>
          <w:szCs w:val="22"/>
          <w:lang w:eastAsia="en-US"/>
        </w:rPr>
        <w:t>długotrwa</w:t>
      </w:r>
      <w:r w:rsidRPr="000F67BA">
        <w:rPr>
          <w:rFonts w:asciiTheme="minorHAnsi" w:eastAsia="Calibri" w:hAnsiTheme="minorHAnsi" w:cstheme="minorHAnsi"/>
          <w:color w:val="000000"/>
          <w:sz w:val="22"/>
          <w:szCs w:val="22"/>
          <w:lang w:eastAsia="en-US"/>
        </w:rPr>
        <w:t>l</w:t>
      </w:r>
      <w:r w:rsidR="00CF3C0F" w:rsidRPr="000F67BA">
        <w:rPr>
          <w:rFonts w:asciiTheme="minorHAnsi" w:eastAsia="Calibri" w:hAnsiTheme="minorHAnsi" w:cstheme="minorHAnsi"/>
          <w:color w:val="000000"/>
          <w:sz w:val="22"/>
          <w:szCs w:val="22"/>
          <w:lang w:eastAsia="en-US"/>
        </w:rPr>
        <w:t>e bezrobo</w:t>
      </w:r>
      <w:r w:rsidRPr="000F67BA">
        <w:rPr>
          <w:rFonts w:asciiTheme="minorHAnsi" w:eastAsia="Calibri" w:hAnsiTheme="minorHAnsi" w:cstheme="minorHAnsi"/>
          <w:color w:val="000000"/>
          <w:sz w:val="22"/>
          <w:szCs w:val="22"/>
          <w:lang w:eastAsia="en-US"/>
        </w:rPr>
        <w:t>tnej</w:t>
      </w:r>
      <w:r w:rsidR="00CF3C0F" w:rsidRPr="000F67BA">
        <w:rPr>
          <w:rFonts w:asciiTheme="minorHAnsi" w:eastAsia="Calibri" w:hAnsiTheme="minorHAnsi" w:cstheme="minorHAnsi"/>
          <w:color w:val="000000"/>
          <w:sz w:val="22"/>
          <w:szCs w:val="22"/>
          <w:lang w:eastAsia="en-US"/>
        </w:rPr>
        <w:t xml:space="preserve"> </w:t>
      </w:r>
      <w:r w:rsidR="009C69DD" w:rsidRPr="000F67BA">
        <w:rPr>
          <w:rFonts w:asciiTheme="minorHAnsi" w:eastAsia="Calibri" w:hAnsiTheme="minorHAnsi" w:cstheme="minorHAnsi"/>
          <w:color w:val="000000"/>
          <w:sz w:val="22"/>
          <w:szCs w:val="22"/>
          <w:lang w:eastAsia="en-US"/>
        </w:rPr>
        <w:t xml:space="preserve"> (+3pkt)</w:t>
      </w:r>
    </w:p>
    <w:p w14:paraId="161200EB" w14:textId="77777777" w:rsidR="00E7647B" w:rsidRPr="000F67BA" w:rsidRDefault="00E7647B" w:rsidP="000F67BA">
      <w:pPr>
        <w:numPr>
          <w:ilvl w:val="0"/>
          <w:numId w:val="7"/>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Wybór Uczestników/Uczestniczek Projektu odbędzie się na postawie informacji uzyskanych w etapie rekrutacji. W przypadku takiej samej ilości punktów decydować będzie kolejność zgłoszeń.</w:t>
      </w:r>
    </w:p>
    <w:p w14:paraId="4BBA0213" w14:textId="77777777" w:rsidR="00E7647B" w:rsidRPr="000F67BA" w:rsidRDefault="00E7647B" w:rsidP="000F67BA">
      <w:pPr>
        <w:numPr>
          <w:ilvl w:val="0"/>
          <w:numId w:val="7"/>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lastRenderedPageBreak/>
        <w:t xml:space="preserve">Kandydaci/Kandydatki z listy rezerwowej będą mogły dołączyć do Projektu w przypadku rezygnacji Uczestnika/Uczestniczki Projektu. </w:t>
      </w:r>
    </w:p>
    <w:p w14:paraId="39EE706A" w14:textId="77777777" w:rsidR="00E577F2" w:rsidRPr="000F67BA" w:rsidRDefault="00E7647B" w:rsidP="000F67BA">
      <w:pPr>
        <w:numPr>
          <w:ilvl w:val="0"/>
          <w:numId w:val="7"/>
        </w:num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r w:rsidRPr="000F67BA">
        <w:rPr>
          <w:rFonts w:asciiTheme="minorHAnsi" w:eastAsia="Calibri" w:hAnsiTheme="minorHAnsi" w:cstheme="minorHAnsi"/>
          <w:color w:val="000000"/>
          <w:sz w:val="22"/>
          <w:szCs w:val="22"/>
          <w:lang w:eastAsia="en-US"/>
        </w:rPr>
        <w:t xml:space="preserve">Przystąpienie Kandydata/Kandydatki do procesu rekrutacji jest równoznaczne </w:t>
      </w:r>
      <w:r w:rsidRPr="000F67BA">
        <w:rPr>
          <w:rFonts w:asciiTheme="minorHAnsi" w:eastAsia="Calibri" w:hAnsiTheme="minorHAnsi" w:cstheme="minorHAnsi"/>
          <w:color w:val="000000"/>
          <w:sz w:val="22"/>
          <w:szCs w:val="22"/>
          <w:lang w:eastAsia="en-US"/>
        </w:rPr>
        <w:br/>
        <w:t>z zaakceptowaniem niniejszego Regulaminu.</w:t>
      </w:r>
    </w:p>
    <w:p w14:paraId="0B5B605D" w14:textId="77777777" w:rsidR="00976B7E" w:rsidRPr="000F67BA" w:rsidRDefault="00976B7E" w:rsidP="000F67BA">
      <w:pPr>
        <w:autoSpaceDE w:val="0"/>
        <w:autoSpaceDN w:val="0"/>
        <w:adjustRightInd w:val="0"/>
        <w:spacing w:after="160"/>
        <w:ind w:left="426"/>
        <w:contextualSpacing/>
        <w:jc w:val="both"/>
        <w:rPr>
          <w:rFonts w:asciiTheme="minorHAnsi" w:eastAsia="Calibri" w:hAnsiTheme="minorHAnsi" w:cstheme="minorHAnsi"/>
          <w:color w:val="000000"/>
          <w:sz w:val="22"/>
          <w:szCs w:val="22"/>
          <w:lang w:eastAsia="en-US"/>
        </w:rPr>
      </w:pPr>
    </w:p>
    <w:p w14:paraId="4B8C78B2" w14:textId="77777777" w:rsidR="00E7647B" w:rsidRPr="000F67BA" w:rsidRDefault="00E7647B" w:rsidP="000F67BA">
      <w:pPr>
        <w:autoSpaceDE w:val="0"/>
        <w:autoSpaceDN w:val="0"/>
        <w:adjustRightInd w:val="0"/>
        <w:ind w:left="426"/>
        <w:jc w:val="center"/>
        <w:rPr>
          <w:rFonts w:asciiTheme="minorHAnsi" w:eastAsia="Calibri" w:hAnsiTheme="minorHAnsi" w:cstheme="minorHAnsi"/>
          <w:b/>
          <w:bCs/>
          <w:color w:val="000000"/>
          <w:sz w:val="22"/>
          <w:szCs w:val="22"/>
          <w:lang w:eastAsia="en-US"/>
        </w:rPr>
      </w:pPr>
      <w:r w:rsidRPr="000F67BA">
        <w:rPr>
          <w:rFonts w:asciiTheme="minorHAnsi" w:eastAsia="Calibri" w:hAnsiTheme="minorHAnsi" w:cstheme="minorHAnsi"/>
          <w:b/>
          <w:bCs/>
          <w:color w:val="000000"/>
          <w:sz w:val="22"/>
          <w:szCs w:val="22"/>
          <w:lang w:eastAsia="en-US"/>
        </w:rPr>
        <w:t>§4</w:t>
      </w:r>
    </w:p>
    <w:p w14:paraId="66FF253F" w14:textId="77777777" w:rsidR="00976B7E" w:rsidRPr="000F67BA" w:rsidRDefault="00E7647B" w:rsidP="000F67BA">
      <w:pPr>
        <w:autoSpaceDE w:val="0"/>
        <w:autoSpaceDN w:val="0"/>
        <w:adjustRightInd w:val="0"/>
        <w:jc w:val="center"/>
        <w:rPr>
          <w:rFonts w:asciiTheme="minorHAnsi" w:eastAsia="Calibri" w:hAnsiTheme="minorHAnsi" w:cstheme="minorHAnsi"/>
          <w:b/>
          <w:bCs/>
          <w:color w:val="000000"/>
          <w:sz w:val="22"/>
          <w:szCs w:val="22"/>
          <w:lang w:eastAsia="en-US"/>
        </w:rPr>
      </w:pPr>
      <w:r w:rsidRPr="000F67BA">
        <w:rPr>
          <w:rFonts w:asciiTheme="minorHAnsi" w:eastAsia="Calibri" w:hAnsiTheme="minorHAnsi" w:cstheme="minorHAnsi"/>
          <w:b/>
          <w:bCs/>
          <w:color w:val="000000"/>
          <w:sz w:val="22"/>
          <w:szCs w:val="22"/>
          <w:lang w:eastAsia="en-US"/>
        </w:rPr>
        <w:t>Kwalifikacja Uczestników/Uczestniczek Projektu</w:t>
      </w:r>
    </w:p>
    <w:p w14:paraId="6544C0E5" w14:textId="77777777" w:rsidR="00E7647B" w:rsidRPr="000F67BA" w:rsidRDefault="00E7647B" w:rsidP="000F67BA">
      <w:pPr>
        <w:numPr>
          <w:ilvl w:val="0"/>
          <w:numId w:val="11"/>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color w:val="000000"/>
          <w:sz w:val="22"/>
          <w:szCs w:val="22"/>
          <w:lang w:eastAsia="en-US"/>
        </w:rPr>
        <w:t xml:space="preserve">O zakwalifikowaniu Kandydata/Kandydatki do Projektu będą decydowały następujące </w:t>
      </w:r>
      <w:r w:rsidRPr="000F67BA">
        <w:rPr>
          <w:rFonts w:asciiTheme="minorHAnsi" w:eastAsia="Calibri" w:hAnsiTheme="minorHAnsi" w:cstheme="minorHAnsi"/>
          <w:sz w:val="22"/>
          <w:szCs w:val="22"/>
          <w:lang w:eastAsia="en-US"/>
        </w:rPr>
        <w:t>kryteria:</w:t>
      </w:r>
    </w:p>
    <w:p w14:paraId="19A8F752" w14:textId="77777777" w:rsidR="00E7647B" w:rsidRPr="000F67BA" w:rsidRDefault="00E7647B" w:rsidP="000F67BA">
      <w:pPr>
        <w:numPr>
          <w:ilvl w:val="0"/>
          <w:numId w:val="12"/>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złożenie poprawnie wypełnionych dokumentó</w:t>
      </w:r>
      <w:r w:rsidR="0052143F" w:rsidRPr="000F67BA">
        <w:rPr>
          <w:rFonts w:asciiTheme="minorHAnsi" w:eastAsia="Calibri" w:hAnsiTheme="minorHAnsi" w:cstheme="minorHAnsi"/>
          <w:sz w:val="22"/>
          <w:szCs w:val="22"/>
          <w:lang w:eastAsia="en-US"/>
        </w:rPr>
        <w:t>w w</w:t>
      </w:r>
      <w:r w:rsidR="006E056A" w:rsidRPr="000F67BA">
        <w:rPr>
          <w:rFonts w:asciiTheme="minorHAnsi" w:eastAsia="Calibri" w:hAnsiTheme="minorHAnsi" w:cstheme="minorHAnsi"/>
          <w:sz w:val="22"/>
          <w:szCs w:val="22"/>
          <w:lang w:eastAsia="en-US"/>
        </w:rPr>
        <w:t xml:space="preserve">ymienionych w § 2 pkt 2 </w:t>
      </w:r>
      <w:proofErr w:type="spellStart"/>
      <w:r w:rsidR="00895F58" w:rsidRPr="000F67BA">
        <w:rPr>
          <w:rFonts w:asciiTheme="minorHAnsi" w:eastAsia="Calibri" w:hAnsiTheme="minorHAnsi" w:cstheme="minorHAnsi"/>
          <w:sz w:val="22"/>
          <w:szCs w:val="22"/>
          <w:lang w:eastAsia="en-US"/>
        </w:rPr>
        <w:t>ppkt</w:t>
      </w:r>
      <w:proofErr w:type="spellEnd"/>
      <w:r w:rsidR="00895F58" w:rsidRPr="000F67BA">
        <w:rPr>
          <w:rFonts w:asciiTheme="minorHAnsi" w:eastAsia="Calibri" w:hAnsiTheme="minorHAnsi" w:cstheme="minorHAnsi"/>
          <w:sz w:val="22"/>
          <w:szCs w:val="22"/>
          <w:lang w:eastAsia="en-US"/>
        </w:rPr>
        <w:t xml:space="preserve"> a-e</w:t>
      </w:r>
      <w:r w:rsidR="0052143F" w:rsidRPr="000F67BA">
        <w:rPr>
          <w:rFonts w:asciiTheme="minorHAnsi" w:eastAsia="Calibri" w:hAnsiTheme="minorHAnsi" w:cstheme="minorHAnsi"/>
          <w:sz w:val="22"/>
          <w:szCs w:val="22"/>
          <w:lang w:eastAsia="en-US"/>
        </w:rPr>
        <w:t xml:space="preserve"> </w:t>
      </w:r>
      <w:r w:rsidRPr="000F67BA">
        <w:rPr>
          <w:rFonts w:asciiTheme="minorHAnsi" w:eastAsia="Calibri" w:hAnsiTheme="minorHAnsi" w:cstheme="minorHAnsi"/>
          <w:sz w:val="22"/>
          <w:szCs w:val="22"/>
          <w:lang w:eastAsia="en-US"/>
        </w:rPr>
        <w:t>niniejszego Regulaminu;</w:t>
      </w:r>
    </w:p>
    <w:p w14:paraId="0224CE5F" w14:textId="3584E715" w:rsidR="00E7647B" w:rsidRPr="000F67BA" w:rsidRDefault="00E7647B" w:rsidP="000F67BA">
      <w:pPr>
        <w:numPr>
          <w:ilvl w:val="0"/>
          <w:numId w:val="12"/>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spełnienie wymagań wymienionych w § </w:t>
      </w:r>
      <w:r w:rsidR="00F720BC" w:rsidRPr="000F67BA">
        <w:rPr>
          <w:rFonts w:asciiTheme="minorHAnsi" w:eastAsia="Calibri" w:hAnsiTheme="minorHAnsi" w:cstheme="minorHAnsi"/>
          <w:sz w:val="22"/>
          <w:szCs w:val="22"/>
          <w:lang w:eastAsia="en-US"/>
        </w:rPr>
        <w:t xml:space="preserve">2 pkt 1 </w:t>
      </w:r>
      <w:proofErr w:type="spellStart"/>
      <w:r w:rsidR="00F720BC" w:rsidRPr="000F67BA">
        <w:rPr>
          <w:rFonts w:asciiTheme="minorHAnsi" w:eastAsia="Calibri" w:hAnsiTheme="minorHAnsi" w:cstheme="minorHAnsi"/>
          <w:sz w:val="22"/>
          <w:szCs w:val="22"/>
          <w:lang w:eastAsia="en-US"/>
        </w:rPr>
        <w:t>ppkt</w:t>
      </w:r>
      <w:proofErr w:type="spellEnd"/>
      <w:r w:rsidR="00F720BC" w:rsidRPr="000F67BA">
        <w:rPr>
          <w:rFonts w:asciiTheme="minorHAnsi" w:eastAsia="Calibri" w:hAnsiTheme="minorHAnsi" w:cstheme="minorHAnsi"/>
          <w:sz w:val="22"/>
          <w:szCs w:val="22"/>
          <w:lang w:eastAsia="en-US"/>
        </w:rPr>
        <w:t xml:space="preserve"> a-</w:t>
      </w:r>
      <w:r w:rsidR="00C240D5" w:rsidRPr="000F67BA">
        <w:rPr>
          <w:rFonts w:asciiTheme="minorHAnsi" w:eastAsia="Calibri" w:hAnsiTheme="minorHAnsi" w:cstheme="minorHAnsi"/>
          <w:sz w:val="22"/>
          <w:szCs w:val="22"/>
          <w:lang w:eastAsia="en-US"/>
        </w:rPr>
        <w:t>g</w:t>
      </w:r>
      <w:r w:rsidRPr="000F67BA">
        <w:rPr>
          <w:rFonts w:asciiTheme="minorHAnsi" w:eastAsia="Calibri" w:hAnsiTheme="minorHAnsi" w:cstheme="minorHAnsi"/>
          <w:sz w:val="22"/>
          <w:szCs w:val="22"/>
          <w:lang w:eastAsia="en-US"/>
        </w:rPr>
        <w:t xml:space="preserve"> niniejszego Regulaminu.</w:t>
      </w:r>
    </w:p>
    <w:p w14:paraId="590DD439" w14:textId="77777777" w:rsidR="00E7647B" w:rsidRPr="000F67BA" w:rsidRDefault="00E7647B" w:rsidP="000F67BA">
      <w:pPr>
        <w:numPr>
          <w:ilvl w:val="0"/>
          <w:numId w:val="11"/>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Rezultatem przeprowadzonej rekrutacji będzie wyselekcjonowanie grupy Uczestników/Uczestniczek, która weźmie udział w Projekcie.</w:t>
      </w:r>
    </w:p>
    <w:p w14:paraId="02937404" w14:textId="77777777" w:rsidR="00E7647B" w:rsidRPr="000F67BA" w:rsidRDefault="00E7647B" w:rsidP="000F67BA">
      <w:pPr>
        <w:numPr>
          <w:ilvl w:val="0"/>
          <w:numId w:val="11"/>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 wynikach rekrutacji Kandydat/Kandydatka zostaną poinformowani telefonicznie, elektronicznie przy użyciu adresu e-mail lub pocztą.</w:t>
      </w:r>
    </w:p>
    <w:p w14:paraId="6DD677BF" w14:textId="77777777" w:rsidR="001B240C" w:rsidRPr="000F67BA" w:rsidRDefault="001B240C"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57BCC05E"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§5</w:t>
      </w:r>
    </w:p>
    <w:p w14:paraId="7F2CA8CA" w14:textId="77777777" w:rsidR="001B240C"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Prawa i obowiązki Uczestnika/Uczestniczki Projektu</w:t>
      </w:r>
    </w:p>
    <w:p w14:paraId="6F545AFF" w14:textId="77777777" w:rsidR="00E7647B" w:rsidRPr="000F67BA" w:rsidRDefault="00E7647B" w:rsidP="000F67BA">
      <w:pPr>
        <w:numPr>
          <w:ilvl w:val="1"/>
          <w:numId w:val="12"/>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Uczestnik/Uczestniczka Projektu ma prawo do:</w:t>
      </w:r>
    </w:p>
    <w:p w14:paraId="1233CE2B" w14:textId="77777777" w:rsidR="00E7647B" w:rsidRPr="000F67BA" w:rsidRDefault="00E7647B" w:rsidP="000F67BA">
      <w:pPr>
        <w:numPr>
          <w:ilvl w:val="0"/>
          <w:numId w:val="1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udziału w Projekcie i korzystania z zaplanowanych w Projekcie form wsparcia;</w:t>
      </w:r>
    </w:p>
    <w:p w14:paraId="6878FFE4" w14:textId="77777777" w:rsidR="00E7647B" w:rsidRPr="000F67BA" w:rsidRDefault="00E7647B" w:rsidP="000F67BA">
      <w:pPr>
        <w:numPr>
          <w:ilvl w:val="0"/>
          <w:numId w:val="1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otrzymania bezpłatnych materiałów szkoleniowych;</w:t>
      </w:r>
    </w:p>
    <w:p w14:paraId="04FDB77B" w14:textId="77777777" w:rsidR="00E7647B" w:rsidRPr="000F67BA" w:rsidRDefault="00E7647B" w:rsidP="000F67BA">
      <w:pPr>
        <w:numPr>
          <w:ilvl w:val="0"/>
          <w:numId w:val="1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otrzymania zaświadczenia o odbyciu szkolenia zawodowego lub stażu zawodowego przewidzianego w ramach Projektu;</w:t>
      </w:r>
    </w:p>
    <w:p w14:paraId="1474A182" w14:textId="27E5C678" w:rsidR="00E7647B" w:rsidRPr="000F67BA" w:rsidRDefault="00E7647B" w:rsidP="000F67BA">
      <w:pPr>
        <w:numPr>
          <w:ilvl w:val="0"/>
          <w:numId w:val="1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zwrotu kosztów dojazdu na</w:t>
      </w:r>
      <w:r w:rsidR="00C240D5" w:rsidRPr="000F67BA">
        <w:rPr>
          <w:rFonts w:asciiTheme="minorHAnsi" w:eastAsia="Calibri" w:hAnsiTheme="minorHAnsi" w:cstheme="minorHAnsi"/>
          <w:sz w:val="22"/>
          <w:szCs w:val="22"/>
          <w:lang w:eastAsia="en-US"/>
        </w:rPr>
        <w:t xml:space="preserve"> szkolenie zawodowe i staż zawodowy</w:t>
      </w:r>
      <w:r w:rsidR="00E1493C">
        <w:rPr>
          <w:rFonts w:asciiTheme="minorHAnsi" w:eastAsia="Calibri" w:hAnsiTheme="minorHAnsi" w:cstheme="minorHAnsi"/>
          <w:sz w:val="22"/>
          <w:szCs w:val="22"/>
          <w:lang w:eastAsia="en-US"/>
        </w:rPr>
        <w:t>;</w:t>
      </w:r>
    </w:p>
    <w:p w14:paraId="5964B810" w14:textId="77777777" w:rsidR="00E7647B" w:rsidRPr="000F67BA" w:rsidRDefault="00E7647B" w:rsidP="000F67BA">
      <w:pPr>
        <w:numPr>
          <w:ilvl w:val="0"/>
          <w:numId w:val="1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otrzymania stypendium szkoleniowego w przypadku skierowania przez Organizatora na szkolenie zawodowe;</w:t>
      </w:r>
    </w:p>
    <w:p w14:paraId="07F634BA" w14:textId="77777777" w:rsidR="00E7647B" w:rsidRPr="000F67BA" w:rsidRDefault="00E7647B" w:rsidP="000F67BA">
      <w:pPr>
        <w:numPr>
          <w:ilvl w:val="0"/>
          <w:numId w:val="1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otrzymania stypendium stażowego w przypadku skierowania przez Organizatora na staż zawodowy;</w:t>
      </w:r>
    </w:p>
    <w:p w14:paraId="0B51812A" w14:textId="77777777" w:rsidR="00E7647B" w:rsidRPr="000F67BA" w:rsidRDefault="00E7647B" w:rsidP="000F67BA">
      <w:pPr>
        <w:numPr>
          <w:ilvl w:val="0"/>
          <w:numId w:val="13"/>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rezygnacji z uczestnictwa w Projekcie w przypadku podjęcia przez Uczestnika/Uczestniczkę zatrudnienia w trakcie trwania Projektu tj. dojdzie do podpisania umowy o pracę lub rozpoczęcia działalności gospodarcze</w:t>
      </w:r>
      <w:r w:rsidR="0052143F" w:rsidRPr="000F67BA">
        <w:rPr>
          <w:rFonts w:asciiTheme="minorHAnsi" w:eastAsia="Calibri" w:hAnsiTheme="minorHAnsi" w:cstheme="minorHAnsi"/>
          <w:sz w:val="22"/>
          <w:szCs w:val="22"/>
          <w:lang w:eastAsia="en-US"/>
        </w:rPr>
        <w:t>j przez Uczestnika/Uczestniczkę, lub wystąpienia okoliczności które uniemożliwiają dalszy udział w Projekcie a nie były one znane</w:t>
      </w:r>
      <w:r w:rsidR="00A12601" w:rsidRPr="000F67BA">
        <w:rPr>
          <w:rFonts w:asciiTheme="minorHAnsi" w:eastAsia="Calibri" w:hAnsiTheme="minorHAnsi" w:cstheme="minorHAnsi"/>
          <w:sz w:val="22"/>
          <w:szCs w:val="22"/>
          <w:lang w:eastAsia="en-US"/>
        </w:rPr>
        <w:t xml:space="preserve"> Uczestnikowi/Uczestniczce przed</w:t>
      </w:r>
      <w:r w:rsidR="0052143F" w:rsidRPr="000F67BA">
        <w:rPr>
          <w:rFonts w:asciiTheme="minorHAnsi" w:eastAsia="Calibri" w:hAnsiTheme="minorHAnsi" w:cstheme="minorHAnsi"/>
          <w:sz w:val="22"/>
          <w:szCs w:val="22"/>
          <w:lang w:eastAsia="en-US"/>
        </w:rPr>
        <w:t xml:space="preserve"> przystąpieniem do Projektu.</w:t>
      </w:r>
    </w:p>
    <w:p w14:paraId="50D4E792" w14:textId="77777777" w:rsidR="00E7647B" w:rsidRPr="000F67BA" w:rsidRDefault="00E7647B" w:rsidP="000F67BA">
      <w:pPr>
        <w:numPr>
          <w:ilvl w:val="1"/>
          <w:numId w:val="12"/>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Uczestnik/Uczestniczka Projektu zobowiązuje się do:</w:t>
      </w:r>
    </w:p>
    <w:p w14:paraId="12C4B88A" w14:textId="77777777" w:rsidR="00E7647B"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złożenia kompletu wymaganych dokumentów rekrutacyjnych;</w:t>
      </w:r>
    </w:p>
    <w:p w14:paraId="2B0DE650" w14:textId="1D79C20D" w:rsidR="00A12601"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uczestniczenia w </w:t>
      </w:r>
      <w:r w:rsidR="00084B1B" w:rsidRPr="000F67BA">
        <w:rPr>
          <w:rFonts w:asciiTheme="minorHAnsi" w:eastAsia="Calibri" w:hAnsiTheme="minorHAnsi" w:cstheme="minorHAnsi"/>
          <w:sz w:val="22"/>
          <w:szCs w:val="22"/>
          <w:lang w:eastAsia="en-US"/>
        </w:rPr>
        <w:t>Indywidualny</w:t>
      </w:r>
      <w:r w:rsidR="00C240D5" w:rsidRPr="000F67BA">
        <w:rPr>
          <w:rFonts w:asciiTheme="minorHAnsi" w:eastAsia="Calibri" w:hAnsiTheme="minorHAnsi" w:cstheme="minorHAnsi"/>
          <w:sz w:val="22"/>
          <w:szCs w:val="22"/>
          <w:lang w:eastAsia="en-US"/>
        </w:rPr>
        <w:t>m poradnictwie zawodowym połączonym z przygotowaniem IPD</w:t>
      </w:r>
      <w:r w:rsidR="00084B1B" w:rsidRPr="000F67BA">
        <w:rPr>
          <w:rFonts w:asciiTheme="minorHAnsi" w:eastAsia="Calibri" w:hAnsiTheme="minorHAnsi" w:cstheme="minorHAnsi"/>
          <w:sz w:val="22"/>
          <w:szCs w:val="22"/>
          <w:lang w:eastAsia="en-US"/>
        </w:rPr>
        <w:t>;</w:t>
      </w:r>
    </w:p>
    <w:p w14:paraId="4F49437C" w14:textId="7B2B9C8C" w:rsidR="00E7647B"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uczestniczenia w </w:t>
      </w:r>
      <w:r w:rsidR="00084B1B" w:rsidRPr="000F67BA">
        <w:rPr>
          <w:rFonts w:asciiTheme="minorHAnsi" w:eastAsia="Calibri" w:hAnsiTheme="minorHAnsi" w:cstheme="minorHAnsi"/>
          <w:sz w:val="22"/>
          <w:szCs w:val="22"/>
          <w:lang w:eastAsia="en-US"/>
        </w:rPr>
        <w:t>Indywidualnym wsparciu psychologicznym</w:t>
      </w:r>
      <w:r w:rsidR="00C240D5" w:rsidRPr="000F67BA">
        <w:rPr>
          <w:rFonts w:asciiTheme="minorHAnsi" w:eastAsia="Calibri" w:hAnsiTheme="minorHAnsi" w:cstheme="minorHAnsi"/>
          <w:sz w:val="22"/>
          <w:szCs w:val="22"/>
          <w:lang w:eastAsia="en-US"/>
        </w:rPr>
        <w:t>;</w:t>
      </w:r>
    </w:p>
    <w:p w14:paraId="48AEBD45" w14:textId="77777777" w:rsidR="00E7647B" w:rsidRPr="000F67BA" w:rsidRDefault="00115C60"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uczestniczenia w S</w:t>
      </w:r>
      <w:r w:rsidR="00E7647B" w:rsidRPr="000F67BA">
        <w:rPr>
          <w:rFonts w:asciiTheme="minorHAnsi" w:eastAsia="Calibri" w:hAnsiTheme="minorHAnsi" w:cstheme="minorHAnsi"/>
          <w:sz w:val="22"/>
          <w:szCs w:val="22"/>
          <w:lang w:eastAsia="en-US"/>
        </w:rPr>
        <w:t>zkoleniu zawodowym w ramach Projektu;</w:t>
      </w:r>
    </w:p>
    <w:p w14:paraId="729FD602" w14:textId="77777777" w:rsidR="00E7647B"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 przypadku stażu zawodowego uczestnictwo reguluje umowa o staż;</w:t>
      </w:r>
    </w:p>
    <w:p w14:paraId="78E1F1AD" w14:textId="77777777" w:rsidR="005A63A6" w:rsidRPr="000F67BA" w:rsidRDefault="00A12601"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uczestnictwa w I</w:t>
      </w:r>
      <w:r w:rsidR="005A63A6" w:rsidRPr="000F67BA">
        <w:rPr>
          <w:rFonts w:asciiTheme="minorHAnsi" w:eastAsia="Calibri" w:hAnsiTheme="minorHAnsi" w:cstheme="minorHAnsi"/>
          <w:sz w:val="22"/>
          <w:szCs w:val="22"/>
          <w:lang w:eastAsia="en-US"/>
        </w:rPr>
        <w:t xml:space="preserve">ndywidualnych spotkaniach </w:t>
      </w:r>
      <w:r w:rsidR="00174570" w:rsidRPr="000F67BA">
        <w:rPr>
          <w:rFonts w:asciiTheme="minorHAnsi" w:eastAsia="Calibri" w:hAnsiTheme="minorHAnsi" w:cstheme="minorHAnsi"/>
          <w:sz w:val="22"/>
          <w:szCs w:val="22"/>
          <w:lang w:eastAsia="en-US"/>
        </w:rPr>
        <w:t>z pośrednikiem pracy;</w:t>
      </w:r>
    </w:p>
    <w:p w14:paraId="0F0169DE" w14:textId="77777777" w:rsidR="00E7647B"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wypełnienia w trakcie trwania Projektu ankiet i testów o ile są wymagane;</w:t>
      </w:r>
    </w:p>
    <w:p w14:paraId="44473267" w14:textId="77777777" w:rsidR="00E7647B"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bieżącego informowania o wszystkich zdarzeniach mogących zakłócić jego dalszy udział w Projekcie;</w:t>
      </w:r>
    </w:p>
    <w:p w14:paraId="7A658191" w14:textId="77777777" w:rsidR="00E7647B"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bieżącego informowania o zmianie swojego statusu (spełnienia warunków zapisany</w:t>
      </w:r>
      <w:r w:rsidR="0052143F" w:rsidRPr="000F67BA">
        <w:rPr>
          <w:rFonts w:asciiTheme="minorHAnsi" w:eastAsia="Calibri" w:hAnsiTheme="minorHAnsi" w:cstheme="minorHAnsi"/>
          <w:sz w:val="22"/>
          <w:szCs w:val="22"/>
          <w:lang w:eastAsia="en-US"/>
        </w:rPr>
        <w:t>ch w § 2, pkt</w:t>
      </w:r>
      <w:r w:rsidR="00115C60" w:rsidRPr="000F67BA">
        <w:rPr>
          <w:rFonts w:asciiTheme="minorHAnsi" w:eastAsia="Calibri" w:hAnsiTheme="minorHAnsi" w:cstheme="minorHAnsi"/>
          <w:sz w:val="22"/>
          <w:szCs w:val="22"/>
          <w:lang w:eastAsia="en-US"/>
        </w:rPr>
        <w:t xml:space="preserve"> </w:t>
      </w:r>
      <w:r w:rsidRPr="000F67BA">
        <w:rPr>
          <w:rFonts w:asciiTheme="minorHAnsi" w:eastAsia="Calibri" w:hAnsiTheme="minorHAnsi" w:cstheme="minorHAnsi"/>
          <w:sz w:val="22"/>
          <w:szCs w:val="22"/>
          <w:lang w:eastAsia="en-US"/>
        </w:rPr>
        <w:t>1);</w:t>
      </w:r>
    </w:p>
    <w:p w14:paraId="232883F3" w14:textId="77777777" w:rsidR="00E7647B"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w przypadku przerwania udziału w Projekcie z winy Uczestnika/Uczestniczki lub niedotrzymania wymaganego poziomu frekwencji na zajęciach, z wyjątkiem zdarzeń losowych i choroby, Uczestnik/Uczestniczka zobowiązany/-a jest do złożenia pisemnego oświadczenia o rezygnacji z podaniem przyczyny. W sytuacji gdy przyczyną rezygnacji jest wypadek losowy, </w:t>
      </w:r>
      <w:r w:rsidRPr="000F67BA">
        <w:rPr>
          <w:rFonts w:asciiTheme="minorHAnsi" w:eastAsia="Calibri" w:hAnsiTheme="minorHAnsi" w:cstheme="minorHAnsi"/>
          <w:sz w:val="22"/>
          <w:szCs w:val="22"/>
          <w:lang w:eastAsia="en-US"/>
        </w:rPr>
        <w:lastRenderedPageBreak/>
        <w:t>Uczestnik/Uczestniczka zobowiązany/-a jest dołączyć do oświadczenia potwierdzający ten fakt dokument;</w:t>
      </w:r>
    </w:p>
    <w:p w14:paraId="645AC6E2" w14:textId="64CC64EB" w:rsidR="004C0A37" w:rsidRPr="000F67BA" w:rsidRDefault="00E7647B" w:rsidP="000F67BA">
      <w:pPr>
        <w:numPr>
          <w:ilvl w:val="0"/>
          <w:numId w:val="14"/>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 przypadk</w:t>
      </w:r>
      <w:r w:rsidR="003735A9" w:rsidRPr="000F67BA">
        <w:rPr>
          <w:rFonts w:asciiTheme="minorHAnsi" w:eastAsia="Calibri" w:hAnsiTheme="minorHAnsi" w:cstheme="minorHAnsi"/>
          <w:sz w:val="22"/>
          <w:szCs w:val="22"/>
          <w:lang w:eastAsia="en-US"/>
        </w:rPr>
        <w:t>u rezygnacji z uczestnictwa w Projekcie z winy Uczestnika/</w:t>
      </w:r>
      <w:r w:rsidR="00A67F80" w:rsidRPr="000F67BA">
        <w:rPr>
          <w:rFonts w:asciiTheme="minorHAnsi" w:eastAsia="Calibri" w:hAnsiTheme="minorHAnsi" w:cstheme="minorHAnsi"/>
          <w:sz w:val="22"/>
          <w:szCs w:val="22"/>
          <w:lang w:eastAsia="en-US"/>
        </w:rPr>
        <w:t>Uczestni</w:t>
      </w:r>
      <w:r w:rsidR="003735A9" w:rsidRPr="000F67BA">
        <w:rPr>
          <w:rFonts w:asciiTheme="minorHAnsi" w:eastAsia="Calibri" w:hAnsiTheme="minorHAnsi" w:cstheme="minorHAnsi"/>
          <w:sz w:val="22"/>
          <w:szCs w:val="22"/>
          <w:lang w:eastAsia="en-US"/>
        </w:rPr>
        <w:t>czki lub niedotrzymania wymaganego poziomu frekwencji za wyjątkiem zdarzeń losowych i choroby,</w:t>
      </w:r>
      <w:r w:rsidRPr="000F67BA">
        <w:rPr>
          <w:rFonts w:asciiTheme="minorHAnsi" w:eastAsia="Calibri" w:hAnsiTheme="minorHAnsi" w:cstheme="minorHAnsi"/>
          <w:sz w:val="22"/>
          <w:szCs w:val="22"/>
          <w:lang w:eastAsia="en-US"/>
        </w:rPr>
        <w:t xml:space="preserve"> Organizator</w:t>
      </w:r>
      <w:r w:rsidR="003735A9" w:rsidRPr="000F67BA">
        <w:rPr>
          <w:rFonts w:asciiTheme="minorHAnsi" w:eastAsia="Calibri" w:hAnsiTheme="minorHAnsi" w:cstheme="minorHAnsi"/>
          <w:sz w:val="22"/>
          <w:szCs w:val="22"/>
          <w:lang w:eastAsia="en-US"/>
        </w:rPr>
        <w:t xml:space="preserve"> może obciążyć Uczestnika/</w:t>
      </w:r>
      <w:r w:rsidR="00A67F80" w:rsidRPr="000F67BA">
        <w:rPr>
          <w:rFonts w:asciiTheme="minorHAnsi" w:eastAsia="Calibri" w:hAnsiTheme="minorHAnsi" w:cstheme="minorHAnsi"/>
          <w:sz w:val="22"/>
          <w:szCs w:val="22"/>
          <w:lang w:eastAsia="en-US"/>
        </w:rPr>
        <w:t>Uczestni</w:t>
      </w:r>
      <w:r w:rsidR="003735A9" w:rsidRPr="000F67BA">
        <w:rPr>
          <w:rFonts w:asciiTheme="minorHAnsi" w:eastAsia="Calibri" w:hAnsiTheme="minorHAnsi" w:cstheme="minorHAnsi"/>
          <w:sz w:val="22"/>
          <w:szCs w:val="22"/>
          <w:lang w:eastAsia="en-US"/>
        </w:rPr>
        <w:t>czki ko</w:t>
      </w:r>
      <w:r w:rsidR="009D7252" w:rsidRPr="000F67BA">
        <w:rPr>
          <w:rFonts w:asciiTheme="minorHAnsi" w:eastAsia="Calibri" w:hAnsiTheme="minorHAnsi" w:cstheme="minorHAnsi"/>
          <w:sz w:val="22"/>
          <w:szCs w:val="22"/>
          <w:lang w:eastAsia="en-US"/>
        </w:rPr>
        <w:t xml:space="preserve">sztami uczestnictwa w </w:t>
      </w:r>
      <w:r w:rsidR="00D91CF7" w:rsidRPr="000F67BA">
        <w:rPr>
          <w:rFonts w:asciiTheme="minorHAnsi" w:eastAsia="Calibri" w:hAnsiTheme="minorHAnsi" w:cstheme="minorHAnsi"/>
          <w:sz w:val="22"/>
          <w:szCs w:val="22"/>
          <w:lang w:eastAsia="en-US"/>
        </w:rPr>
        <w:t>P</w:t>
      </w:r>
      <w:r w:rsidR="009D7252" w:rsidRPr="000F67BA">
        <w:rPr>
          <w:rFonts w:asciiTheme="minorHAnsi" w:eastAsia="Calibri" w:hAnsiTheme="minorHAnsi" w:cstheme="minorHAnsi"/>
          <w:sz w:val="22"/>
          <w:szCs w:val="22"/>
          <w:lang w:eastAsia="en-US"/>
        </w:rPr>
        <w:t>rojekcie</w:t>
      </w:r>
      <w:r w:rsidR="004572B8" w:rsidRPr="000F67BA">
        <w:rPr>
          <w:rFonts w:asciiTheme="minorHAnsi" w:eastAsia="Calibri" w:hAnsiTheme="minorHAnsi" w:cstheme="minorHAnsi"/>
          <w:sz w:val="22"/>
          <w:szCs w:val="22"/>
          <w:lang w:eastAsia="en-US"/>
        </w:rPr>
        <w:t>.</w:t>
      </w:r>
      <w:r w:rsidR="00D91CF7" w:rsidRPr="000F67BA">
        <w:rPr>
          <w:rFonts w:asciiTheme="minorHAnsi" w:eastAsia="Calibri" w:hAnsiTheme="minorHAnsi" w:cstheme="minorHAnsi"/>
          <w:sz w:val="22"/>
          <w:szCs w:val="22"/>
          <w:lang w:eastAsia="en-US"/>
        </w:rPr>
        <w:t xml:space="preserve"> </w:t>
      </w:r>
      <w:r w:rsidR="004572B8" w:rsidRPr="000F67BA">
        <w:rPr>
          <w:rFonts w:asciiTheme="minorHAnsi" w:eastAsia="Calibri" w:hAnsiTheme="minorHAnsi" w:cstheme="minorHAnsi"/>
          <w:sz w:val="22"/>
          <w:szCs w:val="22"/>
          <w:lang w:eastAsia="en-US"/>
        </w:rPr>
        <w:t xml:space="preserve">                   (</w:t>
      </w:r>
      <w:r w:rsidR="00D91CF7" w:rsidRPr="000F67BA">
        <w:rPr>
          <w:rFonts w:asciiTheme="minorHAnsi" w:eastAsia="Calibri" w:hAnsiTheme="minorHAnsi" w:cstheme="minorHAnsi"/>
          <w:sz w:val="22"/>
          <w:szCs w:val="22"/>
          <w:lang w:eastAsia="en-US"/>
        </w:rPr>
        <w:t>koszt wsparcia na jednego Uczestnika/</w:t>
      </w:r>
      <w:r w:rsidR="00A67F80" w:rsidRPr="000F67BA">
        <w:rPr>
          <w:rFonts w:asciiTheme="minorHAnsi" w:eastAsia="Calibri" w:hAnsiTheme="minorHAnsi" w:cstheme="minorHAnsi"/>
          <w:sz w:val="22"/>
          <w:szCs w:val="22"/>
          <w:lang w:eastAsia="en-US"/>
        </w:rPr>
        <w:t>Uczestniczkę</w:t>
      </w:r>
      <w:r w:rsidR="00D91CF7" w:rsidRPr="000F67BA">
        <w:rPr>
          <w:rFonts w:asciiTheme="minorHAnsi" w:eastAsia="Calibri" w:hAnsiTheme="minorHAnsi" w:cstheme="minorHAnsi"/>
          <w:sz w:val="22"/>
          <w:szCs w:val="22"/>
          <w:lang w:eastAsia="en-US"/>
        </w:rPr>
        <w:t xml:space="preserve"> Projektu </w:t>
      </w:r>
      <w:r w:rsidR="000004ED" w:rsidRPr="000F67BA">
        <w:rPr>
          <w:rFonts w:asciiTheme="minorHAnsi" w:eastAsia="Calibri" w:hAnsiTheme="minorHAnsi" w:cstheme="minorHAnsi"/>
          <w:sz w:val="22"/>
          <w:szCs w:val="22"/>
          <w:lang w:eastAsia="en-US"/>
        </w:rPr>
        <w:t>wynosi</w:t>
      </w:r>
      <w:r w:rsidR="00D91CF7" w:rsidRPr="000F67BA">
        <w:rPr>
          <w:rFonts w:asciiTheme="minorHAnsi" w:eastAsia="Calibri" w:hAnsiTheme="minorHAnsi" w:cstheme="minorHAnsi"/>
          <w:sz w:val="22"/>
          <w:szCs w:val="22"/>
          <w:lang w:eastAsia="en-US"/>
        </w:rPr>
        <w:t xml:space="preserve"> </w:t>
      </w:r>
      <w:r w:rsidR="000004ED" w:rsidRPr="000F67BA">
        <w:rPr>
          <w:rFonts w:asciiTheme="minorHAnsi" w:eastAsia="Calibri" w:hAnsiTheme="minorHAnsi" w:cstheme="minorHAnsi"/>
          <w:color w:val="000000" w:themeColor="text1"/>
          <w:sz w:val="22"/>
          <w:szCs w:val="22"/>
          <w:lang w:eastAsia="en-US"/>
        </w:rPr>
        <w:t>-</w:t>
      </w:r>
      <w:r w:rsidR="00C240D5" w:rsidRPr="000F67BA">
        <w:rPr>
          <w:rFonts w:asciiTheme="minorHAnsi" w:eastAsia="Calibri" w:hAnsiTheme="minorHAnsi" w:cstheme="minorHAnsi"/>
          <w:color w:val="000000" w:themeColor="text1"/>
          <w:sz w:val="22"/>
          <w:szCs w:val="22"/>
          <w:lang w:eastAsia="en-US"/>
        </w:rPr>
        <w:t xml:space="preserve"> 12</w:t>
      </w:r>
      <w:r w:rsidR="00AB739C" w:rsidRPr="000F67BA">
        <w:rPr>
          <w:rFonts w:asciiTheme="minorHAnsi" w:eastAsia="Calibri" w:hAnsiTheme="minorHAnsi" w:cstheme="minorHAnsi"/>
          <w:color w:val="000000" w:themeColor="text1"/>
          <w:sz w:val="22"/>
          <w:szCs w:val="22"/>
          <w:lang w:eastAsia="en-US"/>
        </w:rPr>
        <w:t xml:space="preserve"> </w:t>
      </w:r>
      <w:r w:rsidR="00C240D5" w:rsidRPr="000F67BA">
        <w:rPr>
          <w:rFonts w:asciiTheme="minorHAnsi" w:eastAsia="Calibri" w:hAnsiTheme="minorHAnsi" w:cstheme="minorHAnsi"/>
          <w:color w:val="000000" w:themeColor="text1"/>
          <w:sz w:val="22"/>
          <w:szCs w:val="22"/>
          <w:lang w:eastAsia="en-US"/>
        </w:rPr>
        <w:t>280</w:t>
      </w:r>
      <w:r w:rsidR="00084B1B" w:rsidRPr="000F67BA">
        <w:rPr>
          <w:rFonts w:asciiTheme="minorHAnsi" w:eastAsia="Calibri" w:hAnsiTheme="minorHAnsi" w:cstheme="minorHAnsi"/>
          <w:color w:val="000000" w:themeColor="text1"/>
          <w:sz w:val="22"/>
          <w:szCs w:val="22"/>
          <w:lang w:eastAsia="en-US"/>
        </w:rPr>
        <w:t>,00 zł</w:t>
      </w:r>
      <w:r w:rsidR="004572B8" w:rsidRPr="000F67BA">
        <w:rPr>
          <w:rFonts w:asciiTheme="minorHAnsi" w:eastAsia="Calibri" w:hAnsiTheme="minorHAnsi" w:cstheme="minorHAnsi"/>
          <w:color w:val="000000" w:themeColor="text1"/>
          <w:sz w:val="22"/>
          <w:szCs w:val="22"/>
          <w:lang w:eastAsia="en-US"/>
        </w:rPr>
        <w:t>)</w:t>
      </w:r>
    </w:p>
    <w:p w14:paraId="098CC27E" w14:textId="77777777" w:rsidR="00A12601" w:rsidRPr="000F67BA" w:rsidRDefault="00A12601" w:rsidP="000F67BA">
      <w:pPr>
        <w:autoSpaceDE w:val="0"/>
        <w:autoSpaceDN w:val="0"/>
        <w:adjustRightInd w:val="0"/>
        <w:spacing w:after="160"/>
        <w:ind w:left="720"/>
        <w:contextualSpacing/>
        <w:jc w:val="both"/>
        <w:rPr>
          <w:rFonts w:asciiTheme="minorHAnsi" w:eastAsia="Calibri" w:hAnsiTheme="minorHAnsi" w:cstheme="minorHAnsi"/>
          <w:sz w:val="22"/>
          <w:szCs w:val="22"/>
          <w:lang w:eastAsia="en-US"/>
        </w:rPr>
      </w:pPr>
    </w:p>
    <w:p w14:paraId="780E0EF2"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§6</w:t>
      </w:r>
    </w:p>
    <w:p w14:paraId="4E605C70"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Obowiązki Organizatora</w:t>
      </w:r>
    </w:p>
    <w:p w14:paraId="61C71EB6" w14:textId="77777777" w:rsidR="00E7647B" w:rsidRPr="000F67BA" w:rsidRDefault="00E7647B" w:rsidP="000F67BA">
      <w:pPr>
        <w:autoSpaceDE w:val="0"/>
        <w:autoSpaceDN w:val="0"/>
        <w:adjustRightInd w:val="0"/>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Organizator zobowiązuje się do:</w:t>
      </w:r>
    </w:p>
    <w:p w14:paraId="2EF206C8" w14:textId="77777777" w:rsidR="00E7647B" w:rsidRPr="000F67BA" w:rsidRDefault="00E7647B" w:rsidP="000F67BA">
      <w:pPr>
        <w:numPr>
          <w:ilvl w:val="1"/>
          <w:numId w:val="13"/>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mon</w:t>
      </w:r>
      <w:r w:rsidR="00976B7E" w:rsidRPr="000F67BA">
        <w:rPr>
          <w:rFonts w:asciiTheme="minorHAnsi" w:eastAsia="Calibri" w:hAnsiTheme="minorHAnsi" w:cstheme="minorHAnsi"/>
          <w:sz w:val="22"/>
          <w:szCs w:val="22"/>
          <w:lang w:eastAsia="en-US"/>
        </w:rPr>
        <w:t>itorowania udzielonego wsparcia,</w:t>
      </w:r>
    </w:p>
    <w:p w14:paraId="15FAF842" w14:textId="77777777" w:rsidR="00E7647B" w:rsidRPr="000F67BA" w:rsidRDefault="00E7647B" w:rsidP="000F67BA">
      <w:pPr>
        <w:numPr>
          <w:ilvl w:val="1"/>
          <w:numId w:val="13"/>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wydania dla każdego Uczestnika/Uczestniczki zaświadc</w:t>
      </w:r>
      <w:r w:rsidR="007811B3" w:rsidRPr="000F67BA">
        <w:rPr>
          <w:rFonts w:asciiTheme="minorHAnsi" w:eastAsia="Calibri" w:hAnsiTheme="minorHAnsi" w:cstheme="minorHAnsi"/>
          <w:sz w:val="22"/>
          <w:szCs w:val="22"/>
          <w:lang w:eastAsia="en-US"/>
        </w:rPr>
        <w:t xml:space="preserve">zenia uczestnictwa w Projekcie oraz zaświadczenia </w:t>
      </w:r>
      <w:r w:rsidRPr="000F67BA">
        <w:rPr>
          <w:rFonts w:asciiTheme="minorHAnsi" w:eastAsia="Calibri" w:hAnsiTheme="minorHAnsi" w:cstheme="minorHAnsi"/>
          <w:sz w:val="22"/>
          <w:szCs w:val="22"/>
          <w:lang w:eastAsia="en-US"/>
        </w:rPr>
        <w:t>po zakończ</w:t>
      </w:r>
      <w:r w:rsidR="00976B7E" w:rsidRPr="000F67BA">
        <w:rPr>
          <w:rFonts w:asciiTheme="minorHAnsi" w:eastAsia="Calibri" w:hAnsiTheme="minorHAnsi" w:cstheme="minorHAnsi"/>
          <w:sz w:val="22"/>
          <w:szCs w:val="22"/>
          <w:lang w:eastAsia="en-US"/>
        </w:rPr>
        <w:t>eniu szkolenia/stażu zawodowego,</w:t>
      </w:r>
    </w:p>
    <w:p w14:paraId="5812A809" w14:textId="77777777" w:rsidR="00E7647B" w:rsidRPr="000F67BA" w:rsidRDefault="00E7647B" w:rsidP="000F67BA">
      <w:pPr>
        <w:numPr>
          <w:ilvl w:val="1"/>
          <w:numId w:val="13"/>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wypłaty stypend</w:t>
      </w:r>
      <w:r w:rsidR="00976B7E" w:rsidRPr="000F67BA">
        <w:rPr>
          <w:rFonts w:asciiTheme="minorHAnsi" w:eastAsia="Calibri" w:hAnsiTheme="minorHAnsi" w:cstheme="minorHAnsi"/>
          <w:sz w:val="22"/>
          <w:szCs w:val="22"/>
          <w:lang w:eastAsia="en-US"/>
        </w:rPr>
        <w:t>ium szkoleniowego zgodnie z § 8,</w:t>
      </w:r>
    </w:p>
    <w:p w14:paraId="5EC5339D" w14:textId="77777777" w:rsidR="00E7647B" w:rsidRPr="000F67BA" w:rsidRDefault="00E7647B" w:rsidP="000F67BA">
      <w:pPr>
        <w:numPr>
          <w:ilvl w:val="1"/>
          <w:numId w:val="13"/>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wypłaty sty</w:t>
      </w:r>
      <w:r w:rsidR="00976B7E" w:rsidRPr="000F67BA">
        <w:rPr>
          <w:rFonts w:asciiTheme="minorHAnsi" w:eastAsia="Calibri" w:hAnsiTheme="minorHAnsi" w:cstheme="minorHAnsi"/>
          <w:sz w:val="22"/>
          <w:szCs w:val="22"/>
          <w:lang w:eastAsia="en-US"/>
        </w:rPr>
        <w:t>pendium stażowego zgodnie z § 9,</w:t>
      </w:r>
    </w:p>
    <w:p w14:paraId="4E59FFC7" w14:textId="4368AE01" w:rsidR="00976B7E" w:rsidRPr="000F67BA" w:rsidRDefault="00E7647B" w:rsidP="000F67BA">
      <w:pPr>
        <w:numPr>
          <w:ilvl w:val="1"/>
          <w:numId w:val="13"/>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zwrot kosztów dojazdu na szkolenia</w:t>
      </w:r>
      <w:r w:rsidR="00976B7E" w:rsidRPr="000F67BA">
        <w:rPr>
          <w:rFonts w:asciiTheme="minorHAnsi" w:eastAsia="Calibri" w:hAnsiTheme="minorHAnsi" w:cstheme="minorHAnsi"/>
          <w:sz w:val="22"/>
          <w:szCs w:val="22"/>
          <w:lang w:eastAsia="en-US"/>
        </w:rPr>
        <w:t xml:space="preserve"> zawodowe</w:t>
      </w:r>
      <w:r w:rsidRPr="000F67BA">
        <w:rPr>
          <w:rFonts w:asciiTheme="minorHAnsi" w:eastAsia="Calibri" w:hAnsiTheme="minorHAnsi" w:cstheme="minorHAnsi"/>
          <w:sz w:val="22"/>
          <w:szCs w:val="22"/>
          <w:lang w:eastAsia="en-US"/>
        </w:rPr>
        <w:t>/</w:t>
      </w:r>
      <w:r w:rsidR="00976B7E" w:rsidRPr="000F67BA">
        <w:rPr>
          <w:rFonts w:asciiTheme="minorHAnsi" w:eastAsia="Calibri" w:hAnsiTheme="minorHAnsi" w:cstheme="minorHAnsi"/>
          <w:sz w:val="22"/>
          <w:szCs w:val="22"/>
          <w:lang w:eastAsia="en-US"/>
        </w:rPr>
        <w:t xml:space="preserve"> </w:t>
      </w:r>
      <w:r w:rsidRPr="000F67BA">
        <w:rPr>
          <w:rFonts w:asciiTheme="minorHAnsi" w:eastAsia="Calibri" w:hAnsiTheme="minorHAnsi" w:cstheme="minorHAnsi"/>
          <w:sz w:val="22"/>
          <w:szCs w:val="22"/>
          <w:lang w:eastAsia="en-US"/>
        </w:rPr>
        <w:t>staże</w:t>
      </w:r>
      <w:r w:rsidR="00976B7E" w:rsidRPr="000F67BA">
        <w:rPr>
          <w:rFonts w:asciiTheme="minorHAnsi" w:eastAsia="Calibri" w:hAnsiTheme="minorHAnsi" w:cstheme="minorHAnsi"/>
          <w:sz w:val="22"/>
          <w:szCs w:val="22"/>
          <w:lang w:eastAsia="en-US"/>
        </w:rPr>
        <w:t xml:space="preserve"> zawodowe/ </w:t>
      </w:r>
    </w:p>
    <w:p w14:paraId="6DB644CA" w14:textId="77777777" w:rsidR="00976B7E" w:rsidRPr="000F67BA" w:rsidRDefault="00976B7E"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0479EEE0"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§7</w:t>
      </w:r>
    </w:p>
    <w:p w14:paraId="54CDB3A8" w14:textId="77777777" w:rsidR="00976B7E"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Zakres wsparcia</w:t>
      </w:r>
    </w:p>
    <w:p w14:paraId="1E8D7E89" w14:textId="33DEC48A" w:rsidR="00E7647B" w:rsidRPr="000F67BA" w:rsidRDefault="00E7647B" w:rsidP="000F67BA">
      <w:pPr>
        <w:numPr>
          <w:ilvl w:val="0"/>
          <w:numId w:val="15"/>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W ramach Projektu Uczestnicy/Uczestniczki Projektu będą mogli skorzystać </w:t>
      </w:r>
      <w:r w:rsidRPr="000F67BA">
        <w:rPr>
          <w:rFonts w:asciiTheme="minorHAnsi" w:eastAsia="Calibri" w:hAnsiTheme="minorHAnsi" w:cstheme="minorHAnsi"/>
          <w:sz w:val="22"/>
          <w:szCs w:val="22"/>
          <w:lang w:eastAsia="en-US"/>
        </w:rPr>
        <w:br/>
        <w:t>z następujących zadań:</w:t>
      </w:r>
    </w:p>
    <w:p w14:paraId="353C1E78" w14:textId="5EC7E5EE" w:rsidR="006E056A" w:rsidRPr="000F67BA" w:rsidRDefault="006E056A" w:rsidP="000F67BA">
      <w:pPr>
        <w:numPr>
          <w:ilvl w:val="0"/>
          <w:numId w:val="16"/>
        </w:numPr>
        <w:spacing w:after="160"/>
        <w:contextualSpacing/>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Indywidualne poradnictwo zawodowe</w:t>
      </w:r>
      <w:r w:rsidR="00714D63" w:rsidRPr="000F67BA">
        <w:rPr>
          <w:rFonts w:asciiTheme="minorHAnsi" w:eastAsia="Calibri" w:hAnsiTheme="minorHAnsi" w:cstheme="minorHAnsi"/>
          <w:sz w:val="22"/>
          <w:szCs w:val="22"/>
          <w:lang w:eastAsia="en-US"/>
        </w:rPr>
        <w:t xml:space="preserve"> połączone z przygotowaniem IPD</w:t>
      </w:r>
    </w:p>
    <w:p w14:paraId="5E69AD1F" w14:textId="77777777" w:rsidR="00E7647B" w:rsidRPr="000F67BA" w:rsidRDefault="00E7647B" w:rsidP="000F67BA">
      <w:pPr>
        <w:numPr>
          <w:ilvl w:val="0"/>
          <w:numId w:val="16"/>
        </w:numPr>
        <w:autoSpaceDE w:val="0"/>
        <w:autoSpaceDN w:val="0"/>
        <w:adjustRightInd w:val="0"/>
        <w:spacing w:after="160"/>
        <w:contextualSpacing/>
        <w:jc w:val="both"/>
        <w:rPr>
          <w:rFonts w:asciiTheme="minorHAnsi" w:eastAsia="Calibri" w:hAnsiTheme="minorHAnsi" w:cstheme="minorHAnsi"/>
          <w:color w:val="FF0000"/>
          <w:sz w:val="22"/>
          <w:szCs w:val="22"/>
          <w:lang w:eastAsia="en-US"/>
        </w:rPr>
      </w:pPr>
      <w:r w:rsidRPr="000F67BA">
        <w:rPr>
          <w:rFonts w:asciiTheme="minorHAnsi" w:eastAsia="Calibri" w:hAnsiTheme="minorHAnsi" w:cstheme="minorHAnsi"/>
          <w:sz w:val="22"/>
          <w:szCs w:val="22"/>
          <w:lang w:eastAsia="en-US"/>
        </w:rPr>
        <w:t xml:space="preserve">Indywidualne </w:t>
      </w:r>
      <w:r w:rsidR="00084B1B" w:rsidRPr="000F67BA">
        <w:rPr>
          <w:rFonts w:asciiTheme="minorHAnsi" w:eastAsia="Calibri" w:hAnsiTheme="minorHAnsi" w:cstheme="minorHAnsi"/>
          <w:sz w:val="22"/>
          <w:szCs w:val="22"/>
          <w:lang w:eastAsia="en-US"/>
        </w:rPr>
        <w:t>wsparcie psychologiczne</w:t>
      </w:r>
      <w:r w:rsidR="00027514" w:rsidRPr="000F67BA">
        <w:rPr>
          <w:rFonts w:asciiTheme="minorHAnsi" w:eastAsia="Calibri" w:hAnsiTheme="minorHAnsi" w:cstheme="minorHAnsi"/>
          <w:sz w:val="22"/>
          <w:szCs w:val="22"/>
          <w:lang w:eastAsia="en-US"/>
        </w:rPr>
        <w:t>,</w:t>
      </w:r>
    </w:p>
    <w:p w14:paraId="17235BB3" w14:textId="77777777" w:rsidR="00E7647B" w:rsidRPr="000F67BA" w:rsidRDefault="00853BDD" w:rsidP="000F67BA">
      <w:pPr>
        <w:numPr>
          <w:ilvl w:val="0"/>
          <w:numId w:val="16"/>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Realizacja szkoleń zawodowych</w:t>
      </w:r>
      <w:r w:rsidR="00E7647B" w:rsidRPr="000F67BA">
        <w:rPr>
          <w:rFonts w:asciiTheme="minorHAnsi" w:eastAsia="Calibri" w:hAnsiTheme="minorHAnsi" w:cstheme="minorHAnsi"/>
          <w:sz w:val="22"/>
          <w:szCs w:val="22"/>
          <w:lang w:eastAsia="en-US"/>
        </w:rPr>
        <w:t>,</w:t>
      </w:r>
    </w:p>
    <w:p w14:paraId="4281A8E9" w14:textId="77777777" w:rsidR="00E7647B" w:rsidRPr="000F67BA" w:rsidRDefault="00084B1B" w:rsidP="000F67BA">
      <w:pPr>
        <w:numPr>
          <w:ilvl w:val="0"/>
          <w:numId w:val="16"/>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Realizacja</w:t>
      </w:r>
      <w:r w:rsidR="00853BDD" w:rsidRPr="000F67BA">
        <w:rPr>
          <w:rFonts w:asciiTheme="minorHAnsi" w:eastAsia="Calibri" w:hAnsiTheme="minorHAnsi" w:cstheme="minorHAnsi"/>
          <w:sz w:val="22"/>
          <w:szCs w:val="22"/>
          <w:lang w:eastAsia="en-US"/>
        </w:rPr>
        <w:t xml:space="preserve"> staży zawodowych</w:t>
      </w:r>
      <w:r w:rsidRPr="000F67BA">
        <w:rPr>
          <w:rFonts w:asciiTheme="minorHAnsi" w:eastAsia="Calibri" w:hAnsiTheme="minorHAnsi" w:cstheme="minorHAnsi"/>
          <w:sz w:val="22"/>
          <w:szCs w:val="22"/>
          <w:lang w:eastAsia="en-US"/>
        </w:rPr>
        <w:t xml:space="preserve"> (od 3 do 6 miesięcy)</w:t>
      </w:r>
      <w:r w:rsidR="00E7647B" w:rsidRPr="000F67BA">
        <w:rPr>
          <w:rFonts w:asciiTheme="minorHAnsi" w:eastAsia="Calibri" w:hAnsiTheme="minorHAnsi" w:cstheme="minorHAnsi"/>
          <w:sz w:val="22"/>
          <w:szCs w:val="22"/>
          <w:lang w:eastAsia="en-US"/>
        </w:rPr>
        <w:t>,</w:t>
      </w:r>
    </w:p>
    <w:p w14:paraId="0339C60B" w14:textId="77777777" w:rsidR="00E7647B" w:rsidRPr="000F67BA" w:rsidRDefault="006E056A" w:rsidP="000F67BA">
      <w:pPr>
        <w:numPr>
          <w:ilvl w:val="0"/>
          <w:numId w:val="16"/>
        </w:numPr>
        <w:autoSpaceDE w:val="0"/>
        <w:autoSpaceDN w:val="0"/>
        <w:adjustRightInd w:val="0"/>
        <w:spacing w:after="160"/>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Wsparcie pośrednika,</w:t>
      </w:r>
    </w:p>
    <w:p w14:paraId="5A6F4DD7" w14:textId="77777777" w:rsidR="00E577F2" w:rsidRPr="000F67BA" w:rsidRDefault="00E7647B" w:rsidP="000F67BA">
      <w:pPr>
        <w:numPr>
          <w:ilvl w:val="0"/>
          <w:numId w:val="15"/>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Harmonogram spotkań/szkoleń będzie dostępny w biurze Projektu</w:t>
      </w:r>
      <w:r w:rsidR="0003054F" w:rsidRPr="000F67BA">
        <w:rPr>
          <w:rFonts w:asciiTheme="minorHAnsi" w:eastAsia="Calibri" w:hAnsiTheme="minorHAnsi" w:cstheme="minorHAnsi"/>
          <w:sz w:val="22"/>
          <w:szCs w:val="22"/>
          <w:lang w:eastAsia="en-US"/>
        </w:rPr>
        <w:t xml:space="preserve"> oraz na stronie internetowej.</w:t>
      </w:r>
    </w:p>
    <w:p w14:paraId="7B0A13A3" w14:textId="77777777" w:rsidR="00976B7E" w:rsidRPr="000F67BA" w:rsidRDefault="00976B7E"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4CA03F96"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§8</w:t>
      </w:r>
    </w:p>
    <w:p w14:paraId="3AB44292" w14:textId="77777777" w:rsidR="00E577F2"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Szkolenia zawodowe</w:t>
      </w:r>
    </w:p>
    <w:p w14:paraId="306AB627" w14:textId="77777777" w:rsidR="00E7647B" w:rsidRPr="000F67BA" w:rsidRDefault="00E7647B" w:rsidP="000F67BA">
      <w:pPr>
        <w:numPr>
          <w:ilvl w:val="1"/>
          <w:numId w:val="17"/>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Szkolenia mają umożliwić nabycie Uczestnikom/Uczestniczkom Projektu nowych kwalifikacji i kompetencji zawodowych.</w:t>
      </w:r>
    </w:p>
    <w:p w14:paraId="08DACB37" w14:textId="77777777" w:rsidR="00E7647B" w:rsidRPr="000F67BA" w:rsidRDefault="00E7647B" w:rsidP="000F67BA">
      <w:pPr>
        <w:numPr>
          <w:ilvl w:val="1"/>
          <w:numId w:val="17"/>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Organizator określa kwalifikacje zawodowe posiadane przez Uczestnika/Uczestniczkę Projektu przed skierowaniem na szkolenie.</w:t>
      </w:r>
    </w:p>
    <w:p w14:paraId="4CB2B6AD" w14:textId="77777777" w:rsidR="00E7647B" w:rsidRPr="000F67BA" w:rsidRDefault="00E7647B" w:rsidP="000F67BA">
      <w:pPr>
        <w:numPr>
          <w:ilvl w:val="1"/>
          <w:numId w:val="17"/>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Szkolenie zakończy się egzaminem</w:t>
      </w:r>
      <w:r w:rsidR="00976B7E" w:rsidRPr="000F67BA">
        <w:rPr>
          <w:rFonts w:asciiTheme="minorHAnsi" w:eastAsia="Calibri" w:hAnsiTheme="minorHAnsi" w:cstheme="minorHAnsi"/>
          <w:sz w:val="22"/>
          <w:szCs w:val="22"/>
          <w:lang w:eastAsia="en-US"/>
        </w:rPr>
        <w:t xml:space="preserve"> zewnętrznym/ wewnętrznym</w:t>
      </w:r>
      <w:r w:rsidRPr="000F67BA">
        <w:rPr>
          <w:rFonts w:asciiTheme="minorHAnsi" w:eastAsia="Calibri" w:hAnsiTheme="minorHAnsi" w:cstheme="minorHAnsi"/>
          <w:sz w:val="22"/>
          <w:szCs w:val="22"/>
          <w:lang w:eastAsia="en-US"/>
        </w:rPr>
        <w:t xml:space="preserve"> i uzyskaniem </w:t>
      </w:r>
      <w:r w:rsidR="00976B7E" w:rsidRPr="000F67BA">
        <w:rPr>
          <w:rFonts w:asciiTheme="minorHAnsi" w:eastAsia="Calibri" w:hAnsiTheme="minorHAnsi" w:cstheme="minorHAnsi"/>
          <w:sz w:val="22"/>
          <w:szCs w:val="22"/>
          <w:lang w:eastAsia="en-US"/>
        </w:rPr>
        <w:t xml:space="preserve">zaświadczenia/ </w:t>
      </w:r>
      <w:r w:rsidRPr="000F67BA">
        <w:rPr>
          <w:rFonts w:asciiTheme="minorHAnsi" w:eastAsia="Calibri" w:hAnsiTheme="minorHAnsi" w:cstheme="minorHAnsi"/>
          <w:sz w:val="22"/>
          <w:szCs w:val="22"/>
          <w:lang w:eastAsia="en-US"/>
        </w:rPr>
        <w:t xml:space="preserve">certyfikatu potwierdzającego uzyskane </w:t>
      </w:r>
      <w:r w:rsidR="00976B7E" w:rsidRPr="000F67BA">
        <w:rPr>
          <w:rFonts w:asciiTheme="minorHAnsi" w:eastAsia="Calibri" w:hAnsiTheme="minorHAnsi" w:cstheme="minorHAnsi"/>
          <w:sz w:val="22"/>
          <w:szCs w:val="22"/>
          <w:lang w:eastAsia="en-US"/>
        </w:rPr>
        <w:t>kompetencje/</w:t>
      </w:r>
      <w:r w:rsidRPr="000F67BA">
        <w:rPr>
          <w:rFonts w:asciiTheme="minorHAnsi" w:eastAsia="Calibri" w:hAnsiTheme="minorHAnsi" w:cstheme="minorHAnsi"/>
          <w:sz w:val="22"/>
          <w:szCs w:val="22"/>
          <w:lang w:eastAsia="en-US"/>
        </w:rPr>
        <w:t>kwalifikacje.</w:t>
      </w:r>
    </w:p>
    <w:p w14:paraId="7F16DF70" w14:textId="77777777" w:rsidR="007B06A0" w:rsidRPr="000F67BA" w:rsidRDefault="007B06A0" w:rsidP="000F67BA">
      <w:pPr>
        <w:numPr>
          <w:ilvl w:val="1"/>
          <w:numId w:val="17"/>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Uczestnikom/Uczestniczkom dojeżdżającym na szkolenia zapewniony zostanie zwrot kosztów dojazdu.</w:t>
      </w:r>
    </w:p>
    <w:p w14:paraId="2B86CEAA" w14:textId="77777777" w:rsidR="00E7647B" w:rsidRPr="000F67BA" w:rsidRDefault="00E7647B" w:rsidP="000F67BA">
      <w:pPr>
        <w:numPr>
          <w:ilvl w:val="1"/>
          <w:numId w:val="17"/>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Uczestnicy/Uczestniczki otrzymają materiały szkoleniowe.</w:t>
      </w:r>
    </w:p>
    <w:p w14:paraId="6DB316B6" w14:textId="36693CFD" w:rsidR="00976B7E" w:rsidRPr="000F67BA" w:rsidRDefault="00E7647B" w:rsidP="000F67BA">
      <w:pPr>
        <w:numPr>
          <w:ilvl w:val="1"/>
          <w:numId w:val="17"/>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Uczestnikom/Uczestniczkom wypłacone zostanie stypendium szkoleniowe</w:t>
      </w:r>
      <w:r w:rsidR="00110771">
        <w:rPr>
          <w:rFonts w:asciiTheme="minorHAnsi" w:eastAsia="Calibri" w:hAnsiTheme="minorHAnsi" w:cstheme="minorHAnsi"/>
          <w:sz w:val="22"/>
          <w:szCs w:val="22"/>
          <w:lang w:eastAsia="en-US"/>
        </w:rPr>
        <w:t xml:space="preserve">  w wysokości 9,92 zł za godzinę szkoleniową.</w:t>
      </w:r>
    </w:p>
    <w:p w14:paraId="0A7B44D9" w14:textId="77777777" w:rsidR="007B06A0" w:rsidRPr="000F67BA" w:rsidRDefault="007B06A0"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360CEEB5" w14:textId="77777777" w:rsidR="007B06A0" w:rsidRPr="000F67BA" w:rsidRDefault="007B06A0" w:rsidP="000F67BA">
      <w:pPr>
        <w:autoSpaceDE w:val="0"/>
        <w:autoSpaceDN w:val="0"/>
        <w:adjustRightInd w:val="0"/>
        <w:spacing w:after="160"/>
        <w:contextualSpacing/>
        <w:jc w:val="both"/>
        <w:rPr>
          <w:rFonts w:asciiTheme="minorHAnsi" w:eastAsia="Calibri" w:hAnsiTheme="minorHAnsi" w:cstheme="minorHAnsi"/>
          <w:sz w:val="22"/>
          <w:szCs w:val="22"/>
          <w:lang w:eastAsia="en-US"/>
        </w:rPr>
      </w:pPr>
    </w:p>
    <w:p w14:paraId="292E603C"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§9</w:t>
      </w:r>
    </w:p>
    <w:p w14:paraId="732EA666"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Staże zawodowe</w:t>
      </w:r>
    </w:p>
    <w:p w14:paraId="5FB297A1" w14:textId="77777777" w:rsidR="00E7647B"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Staże mają umożliwić nabycie Uczestnikom/Uczestniczkom Projektu umiejętności praktycznych do wykonywania pracy w miejscu pracy bez nawiązywania stosunku pracy z pracodawcą.</w:t>
      </w:r>
    </w:p>
    <w:p w14:paraId="616FF000" w14:textId="77777777" w:rsidR="00E7647B"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Organizator diagnozuje potrzeby Uczestnika/Uczestniczki Projektu przed przystąpieniem do stażu.</w:t>
      </w:r>
    </w:p>
    <w:p w14:paraId="1E571B26" w14:textId="77777777" w:rsidR="00E7647B"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Uczestnik/Uczestniczka Projektu zostanie skierowany/-a do odbycia stażu u pracodawcy na okres </w:t>
      </w:r>
      <w:r w:rsidR="007B06A0" w:rsidRPr="000F67BA">
        <w:rPr>
          <w:rFonts w:asciiTheme="minorHAnsi" w:eastAsia="Calibri" w:hAnsiTheme="minorHAnsi" w:cstheme="minorHAnsi"/>
          <w:sz w:val="22"/>
          <w:szCs w:val="22"/>
          <w:lang w:eastAsia="en-US"/>
        </w:rPr>
        <w:t>od 3 do 6.</w:t>
      </w:r>
    </w:p>
    <w:p w14:paraId="0EB950E8" w14:textId="77777777" w:rsidR="00E7647B"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lastRenderedPageBreak/>
        <w:t xml:space="preserve">Staż odbywa się na podstawie umowy </w:t>
      </w:r>
      <w:r w:rsidR="00976B7E" w:rsidRPr="000F67BA">
        <w:rPr>
          <w:rFonts w:asciiTheme="minorHAnsi" w:eastAsia="Calibri" w:hAnsiTheme="minorHAnsi" w:cstheme="minorHAnsi"/>
          <w:sz w:val="22"/>
          <w:szCs w:val="22"/>
          <w:lang w:eastAsia="en-US"/>
        </w:rPr>
        <w:t xml:space="preserve">trójstronnej </w:t>
      </w:r>
      <w:r w:rsidRPr="000F67BA">
        <w:rPr>
          <w:rFonts w:asciiTheme="minorHAnsi" w:eastAsia="Calibri" w:hAnsiTheme="minorHAnsi" w:cstheme="minorHAnsi"/>
          <w:sz w:val="22"/>
          <w:szCs w:val="22"/>
          <w:lang w:eastAsia="en-US"/>
        </w:rPr>
        <w:t>zawartej</w:t>
      </w:r>
      <w:r w:rsidR="00976B7E" w:rsidRPr="000F67BA">
        <w:rPr>
          <w:rFonts w:asciiTheme="minorHAnsi" w:eastAsia="Calibri" w:hAnsiTheme="minorHAnsi" w:cstheme="minorHAnsi"/>
          <w:sz w:val="22"/>
          <w:szCs w:val="22"/>
          <w:lang w:eastAsia="en-US"/>
        </w:rPr>
        <w:t xml:space="preserve"> między</w:t>
      </w:r>
      <w:r w:rsidRPr="000F67BA">
        <w:rPr>
          <w:rFonts w:asciiTheme="minorHAnsi" w:eastAsia="Calibri" w:hAnsiTheme="minorHAnsi" w:cstheme="minorHAnsi"/>
          <w:sz w:val="22"/>
          <w:szCs w:val="22"/>
          <w:lang w:eastAsia="en-US"/>
        </w:rPr>
        <w:t xml:space="preserve"> </w:t>
      </w:r>
      <w:r w:rsidR="00976B7E" w:rsidRPr="000F67BA">
        <w:rPr>
          <w:rFonts w:asciiTheme="minorHAnsi" w:eastAsia="Calibri" w:hAnsiTheme="minorHAnsi" w:cstheme="minorHAnsi"/>
          <w:sz w:val="22"/>
          <w:szCs w:val="22"/>
          <w:lang w:eastAsia="en-US"/>
        </w:rPr>
        <w:t>Organizatorem</w:t>
      </w:r>
      <w:r w:rsidR="00976B7E" w:rsidRPr="000F67BA">
        <w:rPr>
          <w:rFonts w:asciiTheme="minorHAnsi" w:eastAsia="Calibri" w:hAnsiTheme="minorHAnsi" w:cstheme="minorHAnsi"/>
          <w:sz w:val="22"/>
          <w:szCs w:val="22"/>
          <w:lang w:eastAsia="en-US"/>
        </w:rPr>
        <w:br/>
        <w:t>a</w:t>
      </w:r>
      <w:r w:rsidRPr="000F67BA">
        <w:rPr>
          <w:rFonts w:asciiTheme="minorHAnsi" w:eastAsia="Calibri" w:hAnsiTheme="minorHAnsi" w:cstheme="minorHAnsi"/>
          <w:sz w:val="22"/>
          <w:szCs w:val="22"/>
          <w:lang w:eastAsia="en-US"/>
        </w:rPr>
        <w:t xml:space="preserve"> Uczestnikiem/Uczestniczką Projektu</w:t>
      </w:r>
      <w:r w:rsidR="00976B7E" w:rsidRPr="000F67BA">
        <w:rPr>
          <w:rFonts w:asciiTheme="minorHAnsi" w:eastAsia="Calibri" w:hAnsiTheme="minorHAnsi" w:cstheme="minorHAnsi"/>
          <w:sz w:val="22"/>
          <w:szCs w:val="22"/>
          <w:lang w:eastAsia="en-US"/>
        </w:rPr>
        <w:t>, a Podmiotem przyjmującym na staż.</w:t>
      </w:r>
    </w:p>
    <w:p w14:paraId="76618E6C" w14:textId="77777777" w:rsidR="00E7647B"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Nadzór nad odbywaniem stażu sprawuje Organizator. Pracodawca po zakończeniu realizacji programu wydaje opinię zawierająca informację o zadaniach realizowanych przez Uczestnika/Uczestniczkę Projektu i umiejętnościach zawodowych nabytych </w:t>
      </w:r>
      <w:r w:rsidRPr="000F67BA">
        <w:rPr>
          <w:rFonts w:asciiTheme="minorHAnsi" w:eastAsia="Calibri" w:hAnsiTheme="minorHAnsi" w:cstheme="minorHAnsi"/>
          <w:sz w:val="22"/>
          <w:szCs w:val="22"/>
          <w:lang w:eastAsia="en-US"/>
        </w:rPr>
        <w:br/>
        <w:t xml:space="preserve">w trakcie stażu. Organizator wydaje Uczestnikowi/Uczestniczce Projektu zaświadczenie </w:t>
      </w:r>
      <w:r w:rsidRPr="000F67BA">
        <w:rPr>
          <w:rFonts w:asciiTheme="minorHAnsi" w:eastAsia="Calibri" w:hAnsiTheme="minorHAnsi" w:cstheme="minorHAnsi"/>
          <w:sz w:val="22"/>
          <w:szCs w:val="22"/>
          <w:lang w:eastAsia="en-US"/>
        </w:rPr>
        <w:br/>
        <w:t>o odbyciu stażu po przedstawieniu przez niego opinii pracodawcy.</w:t>
      </w:r>
    </w:p>
    <w:p w14:paraId="17A1C3A4" w14:textId="40397699" w:rsidR="00E7647B"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Uczestnikowi/Uczestniczce Projektu w okresie odbywania stażu przysługuje stypendium stażowe </w:t>
      </w:r>
      <w:r w:rsidR="001B34F3" w:rsidRPr="000F67BA">
        <w:rPr>
          <w:rFonts w:asciiTheme="minorHAnsi" w:eastAsia="Calibri" w:hAnsiTheme="minorHAnsi" w:cstheme="minorHAnsi"/>
          <w:sz w:val="22"/>
          <w:szCs w:val="22"/>
          <w:lang w:eastAsia="en-US"/>
        </w:rPr>
        <w:t>w wysokości</w:t>
      </w:r>
      <w:r w:rsidR="004572B8" w:rsidRPr="000F67BA">
        <w:rPr>
          <w:rFonts w:asciiTheme="minorHAnsi" w:eastAsia="Calibri" w:hAnsiTheme="minorHAnsi" w:cstheme="minorHAnsi"/>
          <w:sz w:val="22"/>
          <w:szCs w:val="22"/>
          <w:lang w:eastAsia="en-US"/>
        </w:rPr>
        <w:t xml:space="preserve"> </w:t>
      </w:r>
      <w:r w:rsidR="00110771">
        <w:rPr>
          <w:rFonts w:asciiTheme="minorHAnsi" w:eastAsia="Calibri" w:hAnsiTheme="minorHAnsi" w:cstheme="minorHAnsi"/>
          <w:sz w:val="22"/>
          <w:szCs w:val="22"/>
          <w:lang w:eastAsia="en-US"/>
        </w:rPr>
        <w:t xml:space="preserve">1536,50 zł </w:t>
      </w:r>
      <w:r w:rsidRPr="000F67BA">
        <w:rPr>
          <w:rFonts w:asciiTheme="minorHAnsi" w:eastAsia="Calibri" w:hAnsiTheme="minorHAnsi" w:cstheme="minorHAnsi"/>
          <w:sz w:val="22"/>
          <w:szCs w:val="22"/>
          <w:lang w:eastAsia="en-US"/>
        </w:rPr>
        <w:t>wypłacane po zakończeniu każdego miesiąca, proporcjonalnie do przepracowanego okresu.</w:t>
      </w:r>
    </w:p>
    <w:p w14:paraId="33DB2E8A" w14:textId="77777777" w:rsidR="00E7647B"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Uczestnikom/Uczestniczkom zapewniony zostanie zwrot kosztów dojazdu na staże zawodowe</w:t>
      </w:r>
      <w:r w:rsidR="00E44407" w:rsidRPr="000F67BA">
        <w:rPr>
          <w:rFonts w:asciiTheme="minorHAnsi" w:eastAsia="Calibri" w:hAnsiTheme="minorHAnsi" w:cstheme="minorHAnsi"/>
          <w:sz w:val="22"/>
          <w:szCs w:val="22"/>
          <w:lang w:eastAsia="en-US"/>
        </w:rPr>
        <w:t>.</w:t>
      </w:r>
      <w:r w:rsidRPr="000F67BA">
        <w:rPr>
          <w:rFonts w:asciiTheme="minorHAnsi" w:eastAsia="Calibri" w:hAnsiTheme="minorHAnsi" w:cstheme="minorHAnsi"/>
          <w:sz w:val="22"/>
          <w:szCs w:val="22"/>
          <w:lang w:eastAsia="en-US"/>
        </w:rPr>
        <w:t xml:space="preserve"> </w:t>
      </w:r>
    </w:p>
    <w:p w14:paraId="7A95344E" w14:textId="77777777" w:rsidR="00A67F80" w:rsidRPr="000F67BA" w:rsidRDefault="00E7647B" w:rsidP="000F67BA">
      <w:pPr>
        <w:numPr>
          <w:ilvl w:val="1"/>
          <w:numId w:val="16"/>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Organizator opłaci Uczestnikom/Uczestniczkom badania lekarskie oraz ubezpieczenie NNW.</w:t>
      </w:r>
    </w:p>
    <w:p w14:paraId="5BED400F" w14:textId="410A2C27" w:rsidR="000F67BA" w:rsidRPr="000F67BA" w:rsidRDefault="000F67BA" w:rsidP="000F67BA">
      <w:pPr>
        <w:pStyle w:val="Default"/>
        <w:jc w:val="center"/>
        <w:rPr>
          <w:rFonts w:asciiTheme="minorHAnsi" w:hAnsiTheme="minorHAnsi" w:cstheme="minorHAnsi"/>
          <w:sz w:val="22"/>
          <w:szCs w:val="22"/>
        </w:rPr>
      </w:pPr>
      <w:r w:rsidRPr="000F67BA">
        <w:rPr>
          <w:rFonts w:asciiTheme="minorHAnsi" w:hAnsiTheme="minorHAnsi" w:cstheme="minorHAnsi"/>
          <w:b/>
          <w:bCs/>
          <w:sz w:val="22"/>
          <w:szCs w:val="22"/>
        </w:rPr>
        <w:t>§10</w:t>
      </w:r>
    </w:p>
    <w:p w14:paraId="37BF74DD" w14:textId="77777777" w:rsidR="000F67BA" w:rsidRPr="000F67BA" w:rsidRDefault="000F67BA" w:rsidP="000F67BA">
      <w:pPr>
        <w:pStyle w:val="Default"/>
        <w:jc w:val="center"/>
        <w:rPr>
          <w:rFonts w:asciiTheme="minorHAnsi" w:hAnsiTheme="minorHAnsi" w:cstheme="minorHAnsi"/>
          <w:sz w:val="22"/>
          <w:szCs w:val="22"/>
        </w:rPr>
      </w:pPr>
      <w:r w:rsidRPr="000F67BA">
        <w:rPr>
          <w:rFonts w:asciiTheme="minorHAnsi" w:hAnsiTheme="minorHAnsi" w:cstheme="minorHAnsi"/>
          <w:b/>
          <w:bCs/>
          <w:sz w:val="22"/>
          <w:szCs w:val="22"/>
        </w:rPr>
        <w:t>Zwrot kosztów dojazdu na zajęcia/staż</w:t>
      </w:r>
    </w:p>
    <w:p w14:paraId="46F30DF6" w14:textId="31C9779C" w:rsidR="000F67BA" w:rsidRPr="000F67BA" w:rsidRDefault="000F67BA" w:rsidP="000F67BA">
      <w:pPr>
        <w:pStyle w:val="Default"/>
        <w:numPr>
          <w:ilvl w:val="0"/>
          <w:numId w:val="24"/>
        </w:numPr>
        <w:suppressAutoHyphens/>
        <w:autoSpaceDN/>
        <w:adjustRightInd/>
        <w:ind w:left="567" w:hanging="567"/>
        <w:jc w:val="both"/>
        <w:rPr>
          <w:rFonts w:asciiTheme="minorHAnsi" w:hAnsiTheme="minorHAnsi" w:cstheme="minorHAnsi"/>
          <w:sz w:val="22"/>
          <w:szCs w:val="22"/>
        </w:rPr>
      </w:pPr>
      <w:r w:rsidRPr="000F67BA">
        <w:rPr>
          <w:rFonts w:asciiTheme="minorHAnsi" w:hAnsiTheme="minorHAnsi" w:cstheme="minorHAnsi"/>
          <w:sz w:val="22"/>
          <w:szCs w:val="22"/>
        </w:rPr>
        <w:t>Uczestnicy/</w:t>
      </w:r>
      <w:proofErr w:type="spellStart"/>
      <w:r w:rsidRPr="000F67BA">
        <w:rPr>
          <w:rFonts w:asciiTheme="minorHAnsi" w:hAnsiTheme="minorHAnsi" w:cstheme="minorHAnsi"/>
          <w:sz w:val="22"/>
          <w:szCs w:val="22"/>
        </w:rPr>
        <w:t>czki</w:t>
      </w:r>
      <w:proofErr w:type="spellEnd"/>
      <w:r w:rsidRPr="000F67BA">
        <w:rPr>
          <w:rFonts w:asciiTheme="minorHAnsi" w:hAnsiTheme="minorHAnsi" w:cstheme="minorHAnsi"/>
          <w:sz w:val="22"/>
          <w:szCs w:val="22"/>
        </w:rPr>
        <w:t xml:space="preserve"> Projektu mogą ubiegać się o zwrot kosztów dojazdu na zajęcia. Refundacja kosztów dojazdu przysługuje za d</w:t>
      </w:r>
      <w:r w:rsidR="008F0A0C">
        <w:rPr>
          <w:rFonts w:asciiTheme="minorHAnsi" w:hAnsiTheme="minorHAnsi" w:cstheme="minorHAnsi"/>
          <w:sz w:val="22"/>
          <w:szCs w:val="22"/>
        </w:rPr>
        <w:t>ojazd</w:t>
      </w:r>
      <w:r w:rsidRPr="000F67BA">
        <w:rPr>
          <w:rFonts w:asciiTheme="minorHAnsi" w:hAnsiTheme="minorHAnsi" w:cstheme="minorHAnsi"/>
          <w:sz w:val="22"/>
          <w:szCs w:val="22"/>
        </w:rPr>
        <w:t xml:space="preserve"> na następujące zajęcia : </w:t>
      </w:r>
    </w:p>
    <w:p w14:paraId="5F551950" w14:textId="35DB74C6" w:rsidR="000F67BA" w:rsidRPr="00E1493C" w:rsidRDefault="000F67BA" w:rsidP="000F67BA">
      <w:pPr>
        <w:pStyle w:val="Default"/>
        <w:numPr>
          <w:ilvl w:val="0"/>
          <w:numId w:val="23"/>
        </w:numPr>
        <w:suppressAutoHyphens/>
        <w:autoSpaceDN/>
        <w:adjustRightInd/>
        <w:jc w:val="both"/>
        <w:rPr>
          <w:rFonts w:asciiTheme="minorHAnsi" w:hAnsiTheme="minorHAnsi" w:cstheme="minorHAnsi"/>
          <w:sz w:val="22"/>
          <w:szCs w:val="22"/>
        </w:rPr>
      </w:pPr>
      <w:r w:rsidRPr="00E1493C">
        <w:rPr>
          <w:rFonts w:asciiTheme="minorHAnsi" w:hAnsiTheme="minorHAnsi" w:cstheme="minorHAnsi"/>
          <w:sz w:val="22"/>
          <w:szCs w:val="22"/>
        </w:rPr>
        <w:t>Szkolenia zawodowe</w:t>
      </w:r>
      <w:r w:rsidR="008F0A0C" w:rsidRPr="00E1493C">
        <w:rPr>
          <w:rFonts w:asciiTheme="minorHAnsi" w:hAnsiTheme="minorHAnsi" w:cstheme="minorHAnsi"/>
          <w:sz w:val="22"/>
          <w:szCs w:val="22"/>
        </w:rPr>
        <w:t xml:space="preserve"> </w:t>
      </w:r>
      <w:r w:rsidR="00B04D78" w:rsidRPr="00E1493C">
        <w:rPr>
          <w:rFonts w:asciiTheme="minorHAnsi" w:hAnsiTheme="minorHAnsi" w:cstheme="minorHAnsi"/>
          <w:sz w:val="22"/>
          <w:szCs w:val="22"/>
        </w:rPr>
        <w:t>–</w:t>
      </w:r>
      <w:r w:rsidR="008F0A0C" w:rsidRPr="00E1493C">
        <w:rPr>
          <w:rFonts w:asciiTheme="minorHAnsi" w:hAnsiTheme="minorHAnsi" w:cstheme="minorHAnsi"/>
          <w:sz w:val="22"/>
          <w:szCs w:val="22"/>
        </w:rPr>
        <w:t xml:space="preserve"> </w:t>
      </w:r>
      <w:r w:rsidR="00023B63">
        <w:rPr>
          <w:rFonts w:asciiTheme="minorHAnsi" w:hAnsiTheme="minorHAnsi" w:cstheme="minorHAnsi"/>
          <w:sz w:val="22"/>
          <w:szCs w:val="22"/>
        </w:rPr>
        <w:t>dotyczy</w:t>
      </w:r>
      <w:r w:rsidR="00B04D78" w:rsidRPr="00E1493C">
        <w:rPr>
          <w:rFonts w:asciiTheme="minorHAnsi" w:hAnsiTheme="minorHAnsi" w:cstheme="minorHAnsi"/>
          <w:sz w:val="22"/>
          <w:szCs w:val="22"/>
        </w:rPr>
        <w:t xml:space="preserve"> </w:t>
      </w:r>
      <w:r w:rsidR="00E1493C" w:rsidRPr="00E1493C">
        <w:rPr>
          <w:rFonts w:asciiTheme="minorHAnsi" w:hAnsiTheme="minorHAnsi" w:cstheme="minorHAnsi"/>
          <w:sz w:val="22"/>
          <w:szCs w:val="22"/>
        </w:rPr>
        <w:t>20</w:t>
      </w:r>
      <w:r w:rsidR="00B04D78" w:rsidRPr="00E1493C">
        <w:rPr>
          <w:rFonts w:asciiTheme="minorHAnsi" w:hAnsiTheme="minorHAnsi" w:cstheme="minorHAnsi"/>
          <w:sz w:val="22"/>
          <w:szCs w:val="22"/>
        </w:rPr>
        <w:t xml:space="preserve"> UP </w:t>
      </w:r>
      <w:r w:rsidR="00E1493C" w:rsidRPr="00E1493C">
        <w:rPr>
          <w:rFonts w:asciiTheme="minorHAnsi" w:hAnsiTheme="minorHAnsi" w:cstheme="minorHAnsi"/>
          <w:sz w:val="22"/>
          <w:szCs w:val="22"/>
        </w:rPr>
        <w:t>do kwoty 150,00 zł</w:t>
      </w:r>
    </w:p>
    <w:p w14:paraId="76FCB190" w14:textId="72AB2B1A" w:rsidR="000F67BA" w:rsidRPr="000F67BA" w:rsidRDefault="000F67BA" w:rsidP="000F67BA">
      <w:pPr>
        <w:pStyle w:val="Default"/>
        <w:numPr>
          <w:ilvl w:val="0"/>
          <w:numId w:val="23"/>
        </w:numPr>
        <w:suppressAutoHyphens/>
        <w:autoSpaceDN/>
        <w:adjustRightInd/>
        <w:jc w:val="both"/>
        <w:rPr>
          <w:rFonts w:asciiTheme="minorHAnsi" w:hAnsiTheme="minorHAnsi" w:cstheme="minorHAnsi"/>
          <w:sz w:val="22"/>
          <w:szCs w:val="22"/>
        </w:rPr>
      </w:pPr>
      <w:r w:rsidRPr="000F67BA">
        <w:rPr>
          <w:rFonts w:asciiTheme="minorHAnsi" w:hAnsiTheme="minorHAnsi" w:cstheme="minorHAnsi"/>
          <w:sz w:val="22"/>
          <w:szCs w:val="22"/>
        </w:rPr>
        <w:t>Staż zawodowy</w:t>
      </w:r>
      <w:r w:rsidR="008F0A0C">
        <w:rPr>
          <w:rFonts w:asciiTheme="minorHAnsi" w:hAnsiTheme="minorHAnsi" w:cstheme="minorHAnsi"/>
          <w:sz w:val="22"/>
          <w:szCs w:val="22"/>
        </w:rPr>
        <w:t xml:space="preserve"> – </w:t>
      </w:r>
      <w:r w:rsidR="00023B63">
        <w:rPr>
          <w:rFonts w:asciiTheme="minorHAnsi" w:hAnsiTheme="minorHAnsi" w:cstheme="minorHAnsi"/>
          <w:sz w:val="22"/>
          <w:szCs w:val="22"/>
        </w:rPr>
        <w:t xml:space="preserve">dotyczy 5 UP </w:t>
      </w:r>
      <w:r w:rsidR="008F0A0C">
        <w:rPr>
          <w:rFonts w:asciiTheme="minorHAnsi" w:hAnsiTheme="minorHAnsi" w:cstheme="minorHAnsi"/>
          <w:sz w:val="22"/>
          <w:szCs w:val="22"/>
        </w:rPr>
        <w:t>refundacji dokonuje podmiot przyjmujący na staż do kwoty 150,00 zł/miesiąc,</w:t>
      </w:r>
    </w:p>
    <w:p w14:paraId="5734CCC2" w14:textId="77777777" w:rsidR="000F67BA" w:rsidRPr="000F67BA" w:rsidRDefault="000F67BA" w:rsidP="000F67BA">
      <w:pPr>
        <w:pStyle w:val="Default"/>
        <w:numPr>
          <w:ilvl w:val="0"/>
          <w:numId w:val="27"/>
        </w:numPr>
        <w:suppressAutoHyphens/>
        <w:autoSpaceDN/>
        <w:adjustRightInd/>
        <w:ind w:left="567" w:hanging="567"/>
        <w:jc w:val="both"/>
        <w:rPr>
          <w:rFonts w:asciiTheme="minorHAnsi" w:hAnsiTheme="minorHAnsi" w:cstheme="minorHAnsi"/>
          <w:sz w:val="22"/>
          <w:szCs w:val="22"/>
        </w:rPr>
      </w:pPr>
      <w:r w:rsidRPr="000F67BA">
        <w:rPr>
          <w:rFonts w:asciiTheme="minorHAnsi" w:hAnsiTheme="minorHAnsi" w:cstheme="minorHAnsi"/>
          <w:sz w:val="22"/>
          <w:szCs w:val="22"/>
        </w:rPr>
        <w:t>Zwrot kosztów nastąpi na podstawie wniosku Uczestnika/-</w:t>
      </w:r>
      <w:proofErr w:type="spellStart"/>
      <w:r w:rsidRPr="000F67BA">
        <w:rPr>
          <w:rFonts w:asciiTheme="minorHAnsi" w:hAnsiTheme="minorHAnsi" w:cstheme="minorHAnsi"/>
          <w:sz w:val="22"/>
          <w:szCs w:val="22"/>
        </w:rPr>
        <w:t>czki</w:t>
      </w:r>
      <w:proofErr w:type="spellEnd"/>
      <w:r w:rsidRPr="000F67BA">
        <w:rPr>
          <w:rFonts w:asciiTheme="minorHAnsi" w:hAnsiTheme="minorHAnsi" w:cstheme="minorHAnsi"/>
          <w:sz w:val="22"/>
          <w:szCs w:val="22"/>
        </w:rPr>
        <w:t xml:space="preserve"> projektu, oświadczenia, że koszt dojazdu został rzeczywiście poniesiony, udokumentowaniu ceny najtańszego biletu za publiczny środek transportu na danej trasie i weryfikacji z listą obecności Uczestników/-czek projektu na zajęciach. </w:t>
      </w:r>
    </w:p>
    <w:p w14:paraId="1FA01A9A" w14:textId="77777777" w:rsidR="000F67BA" w:rsidRPr="000F67BA" w:rsidRDefault="000F67BA" w:rsidP="000F67BA">
      <w:pPr>
        <w:pStyle w:val="Default"/>
        <w:numPr>
          <w:ilvl w:val="0"/>
          <w:numId w:val="27"/>
        </w:numPr>
        <w:suppressAutoHyphens/>
        <w:autoSpaceDN/>
        <w:adjustRightInd/>
        <w:ind w:left="567" w:hanging="567"/>
        <w:jc w:val="both"/>
        <w:rPr>
          <w:rFonts w:asciiTheme="minorHAnsi" w:hAnsiTheme="minorHAnsi" w:cstheme="minorHAnsi"/>
          <w:sz w:val="22"/>
          <w:szCs w:val="22"/>
        </w:rPr>
      </w:pPr>
      <w:r w:rsidRPr="000F67BA">
        <w:rPr>
          <w:rFonts w:asciiTheme="minorHAnsi" w:hAnsiTheme="minorHAnsi" w:cstheme="minorHAnsi"/>
          <w:sz w:val="22"/>
          <w:szCs w:val="22"/>
        </w:rPr>
        <w:t xml:space="preserve">Zwrot kosztów za dojazdy dotyczy określonej trasy. </w:t>
      </w:r>
    </w:p>
    <w:p w14:paraId="5C293D8A" w14:textId="536BC68D" w:rsidR="000F67BA" w:rsidRPr="000F67BA" w:rsidRDefault="000F67BA" w:rsidP="000F67BA">
      <w:pPr>
        <w:pStyle w:val="Default"/>
        <w:numPr>
          <w:ilvl w:val="0"/>
          <w:numId w:val="27"/>
        </w:numPr>
        <w:suppressAutoHyphens/>
        <w:autoSpaceDN/>
        <w:adjustRightInd/>
        <w:ind w:left="567" w:hanging="567"/>
        <w:jc w:val="both"/>
        <w:rPr>
          <w:rFonts w:asciiTheme="minorHAnsi" w:hAnsiTheme="minorHAnsi" w:cstheme="minorHAnsi"/>
          <w:sz w:val="22"/>
          <w:szCs w:val="22"/>
        </w:rPr>
      </w:pPr>
      <w:r w:rsidRPr="000F67BA">
        <w:rPr>
          <w:rFonts w:asciiTheme="minorHAnsi" w:hAnsiTheme="minorHAnsi" w:cstheme="minorHAnsi"/>
          <w:sz w:val="22"/>
          <w:szCs w:val="22"/>
        </w:rPr>
        <w:t>Bez względu na rodzaj środka transportu, który został użyty w celu dotarcia do wyznaczonego miejsca spotkania/zajęć w ramach projektu (publiczny środek transportu, prywatny środek transportu) refundację dokonuje się do wysokości odpowiadającej cenie najtańszego biletu za publiczny środek transportu</w:t>
      </w:r>
      <w:r w:rsidR="00370F1B">
        <w:rPr>
          <w:rFonts w:asciiTheme="minorHAnsi" w:hAnsiTheme="minorHAnsi" w:cstheme="minorHAnsi"/>
          <w:sz w:val="22"/>
          <w:szCs w:val="22"/>
        </w:rPr>
        <w:t xml:space="preserve">, jednak nie wyższej niż 150,00 zł </w:t>
      </w:r>
      <w:r w:rsidRPr="000F67BA">
        <w:rPr>
          <w:rFonts w:asciiTheme="minorHAnsi" w:hAnsiTheme="minorHAnsi" w:cstheme="minorHAnsi"/>
          <w:sz w:val="22"/>
          <w:szCs w:val="22"/>
        </w:rPr>
        <w:t xml:space="preserve"> na danej trasie z uwzględnieniem przysługującej ulgi Uczestnikowi/</w:t>
      </w:r>
      <w:proofErr w:type="spellStart"/>
      <w:r w:rsidRPr="000F67BA">
        <w:rPr>
          <w:rFonts w:asciiTheme="minorHAnsi" w:hAnsiTheme="minorHAnsi" w:cstheme="minorHAnsi"/>
          <w:sz w:val="22"/>
          <w:szCs w:val="22"/>
        </w:rPr>
        <w:t>czce</w:t>
      </w:r>
      <w:proofErr w:type="spellEnd"/>
      <w:r w:rsidRPr="000F67BA">
        <w:rPr>
          <w:rFonts w:asciiTheme="minorHAnsi" w:hAnsiTheme="minorHAnsi" w:cstheme="minorHAnsi"/>
          <w:sz w:val="22"/>
          <w:szCs w:val="22"/>
        </w:rPr>
        <w:t xml:space="preserve">. Komplet dokumentów przy wnioskowaniu o refundację poniesionych wydatków stanowi: </w:t>
      </w:r>
    </w:p>
    <w:p w14:paraId="352ACECB" w14:textId="6E837772" w:rsidR="000F67BA" w:rsidRPr="000F67BA" w:rsidRDefault="000F67BA" w:rsidP="000F67BA">
      <w:pPr>
        <w:pStyle w:val="Default"/>
        <w:numPr>
          <w:ilvl w:val="0"/>
          <w:numId w:val="26"/>
        </w:numPr>
        <w:tabs>
          <w:tab w:val="left" w:pos="567"/>
        </w:tabs>
        <w:suppressAutoHyphens/>
        <w:autoSpaceDN/>
        <w:adjustRightInd/>
        <w:ind w:left="993" w:hanging="426"/>
        <w:jc w:val="both"/>
        <w:rPr>
          <w:rFonts w:asciiTheme="minorHAnsi" w:hAnsiTheme="minorHAnsi" w:cstheme="minorHAnsi"/>
          <w:sz w:val="22"/>
          <w:szCs w:val="22"/>
        </w:rPr>
      </w:pPr>
      <w:r w:rsidRPr="000F67BA">
        <w:rPr>
          <w:rFonts w:asciiTheme="minorHAnsi" w:hAnsiTheme="minorHAnsi" w:cstheme="minorHAnsi"/>
          <w:sz w:val="22"/>
          <w:szCs w:val="22"/>
        </w:rPr>
        <w:t xml:space="preserve">wniosek o zwrot kosztów dojazdu wraz z oświadczeniem, że wydatek, którego dotyczy wniosek został rzeczywiście poniesiony  (według wzoru stanowiącego załącznik </w:t>
      </w:r>
      <w:r w:rsidR="002623CD">
        <w:rPr>
          <w:rFonts w:asciiTheme="minorHAnsi" w:hAnsiTheme="minorHAnsi" w:cstheme="minorHAnsi"/>
          <w:sz w:val="22"/>
          <w:szCs w:val="22"/>
        </w:rPr>
        <w:t>5</w:t>
      </w:r>
      <w:r w:rsidRPr="000F67BA">
        <w:rPr>
          <w:rFonts w:asciiTheme="minorHAnsi" w:hAnsiTheme="minorHAnsi" w:cstheme="minorHAnsi"/>
          <w:sz w:val="22"/>
          <w:szCs w:val="22"/>
        </w:rPr>
        <w:t xml:space="preserve">); </w:t>
      </w:r>
    </w:p>
    <w:p w14:paraId="464C1EA8" w14:textId="0FB5FECF" w:rsidR="000F67BA" w:rsidRPr="000F67BA" w:rsidRDefault="000F67BA" w:rsidP="000F67BA">
      <w:pPr>
        <w:pStyle w:val="Default"/>
        <w:numPr>
          <w:ilvl w:val="0"/>
          <w:numId w:val="26"/>
        </w:numPr>
        <w:tabs>
          <w:tab w:val="left" w:pos="567"/>
        </w:tabs>
        <w:suppressAutoHyphens/>
        <w:autoSpaceDN/>
        <w:adjustRightInd/>
        <w:ind w:left="993" w:hanging="426"/>
        <w:jc w:val="both"/>
        <w:rPr>
          <w:rFonts w:asciiTheme="minorHAnsi" w:hAnsiTheme="minorHAnsi" w:cstheme="minorHAnsi"/>
          <w:sz w:val="22"/>
          <w:szCs w:val="22"/>
        </w:rPr>
      </w:pPr>
      <w:r w:rsidRPr="000F67BA">
        <w:rPr>
          <w:rFonts w:asciiTheme="minorHAnsi" w:hAnsiTheme="minorHAnsi" w:cstheme="minorHAnsi"/>
          <w:sz w:val="22"/>
          <w:szCs w:val="22"/>
        </w:rPr>
        <w:t xml:space="preserve">potwierdzenie ceny najtańszego biletu za publiczny środek transportu na danej trasie. Wystarczającym dokumentem potwierdzającym tę cenę będzie załączenie biletów w obie strony z jednego dnia przejazdu lub oświadczenie od przewoźnika o cenie biletu na danej trasie. </w:t>
      </w:r>
    </w:p>
    <w:p w14:paraId="7711CDFD" w14:textId="77777777" w:rsidR="000F67BA" w:rsidRPr="000F67BA" w:rsidRDefault="000F67BA" w:rsidP="000F67BA">
      <w:pPr>
        <w:pStyle w:val="Default"/>
        <w:numPr>
          <w:ilvl w:val="0"/>
          <w:numId w:val="25"/>
        </w:numPr>
        <w:suppressAutoHyphens/>
        <w:autoSpaceDN/>
        <w:adjustRightInd/>
        <w:ind w:left="567" w:hanging="567"/>
        <w:jc w:val="both"/>
        <w:rPr>
          <w:rFonts w:asciiTheme="minorHAnsi" w:hAnsiTheme="minorHAnsi" w:cstheme="minorHAnsi"/>
          <w:sz w:val="22"/>
          <w:szCs w:val="22"/>
        </w:rPr>
      </w:pPr>
      <w:r w:rsidRPr="000F67BA">
        <w:rPr>
          <w:rFonts w:asciiTheme="minorHAnsi" w:hAnsiTheme="minorHAnsi" w:cstheme="minorHAnsi"/>
          <w:sz w:val="22"/>
          <w:szCs w:val="22"/>
        </w:rPr>
        <w:t xml:space="preserve">Wyliczenie kwoty zwrotu poniesionych wydatków na dojazd na zajęcia: </w:t>
      </w:r>
    </w:p>
    <w:p w14:paraId="5EDF645F" w14:textId="7A79359D" w:rsidR="00A86711" w:rsidRDefault="000F67BA" w:rsidP="00A86711">
      <w:pPr>
        <w:pStyle w:val="Default"/>
        <w:ind w:firstLine="567"/>
        <w:jc w:val="both"/>
        <w:rPr>
          <w:rFonts w:asciiTheme="minorHAnsi" w:hAnsiTheme="minorHAnsi" w:cstheme="minorHAnsi"/>
          <w:sz w:val="22"/>
          <w:szCs w:val="22"/>
        </w:rPr>
      </w:pPr>
      <w:r w:rsidRPr="000F67BA">
        <w:rPr>
          <w:rFonts w:asciiTheme="minorHAnsi" w:hAnsiTheme="minorHAnsi" w:cstheme="minorHAnsi"/>
          <w:sz w:val="22"/>
          <w:szCs w:val="22"/>
        </w:rPr>
        <w:t xml:space="preserve">Cena biletu (suma cen biletów w obie strony) x ilość dni obecności na zajęciach = kwota zwrotu </w:t>
      </w:r>
    </w:p>
    <w:p w14:paraId="74649674" w14:textId="77777777" w:rsidR="00A86711" w:rsidRPr="000F67BA" w:rsidRDefault="00A86711" w:rsidP="00A86711">
      <w:pPr>
        <w:pStyle w:val="Default"/>
        <w:jc w:val="both"/>
        <w:rPr>
          <w:rFonts w:asciiTheme="minorHAnsi" w:hAnsiTheme="minorHAnsi" w:cstheme="minorHAnsi"/>
          <w:sz w:val="22"/>
          <w:szCs w:val="22"/>
        </w:rPr>
      </w:pPr>
    </w:p>
    <w:p w14:paraId="20F531F8" w14:textId="77777777" w:rsidR="000F67BA" w:rsidRPr="000F67BA" w:rsidRDefault="000F67BA" w:rsidP="00A86711">
      <w:pPr>
        <w:pStyle w:val="Default"/>
        <w:numPr>
          <w:ilvl w:val="0"/>
          <w:numId w:val="25"/>
        </w:numPr>
        <w:suppressAutoHyphens/>
        <w:autoSpaceDN/>
        <w:adjustRightInd/>
        <w:ind w:left="567" w:hanging="425"/>
        <w:jc w:val="both"/>
        <w:rPr>
          <w:rFonts w:asciiTheme="minorHAnsi" w:hAnsiTheme="minorHAnsi" w:cstheme="minorHAnsi"/>
          <w:sz w:val="22"/>
          <w:szCs w:val="22"/>
        </w:rPr>
      </w:pPr>
      <w:r w:rsidRPr="000F67BA">
        <w:rPr>
          <w:rFonts w:asciiTheme="minorHAnsi" w:hAnsiTheme="minorHAnsi" w:cstheme="minorHAnsi"/>
          <w:sz w:val="22"/>
          <w:szCs w:val="22"/>
        </w:rPr>
        <w:t xml:space="preserve">Wyliczenie kwoty zwrotu poniesionych wydatków na dojazd na staż: </w:t>
      </w:r>
    </w:p>
    <w:p w14:paraId="5876997A" w14:textId="6B73B8C7" w:rsidR="000F67BA" w:rsidRPr="000F67BA" w:rsidRDefault="000F67BA" w:rsidP="00370F1B">
      <w:pPr>
        <w:pStyle w:val="Default"/>
        <w:ind w:left="567"/>
        <w:jc w:val="both"/>
        <w:rPr>
          <w:rFonts w:asciiTheme="minorHAnsi" w:hAnsiTheme="minorHAnsi" w:cstheme="minorHAnsi"/>
          <w:sz w:val="22"/>
          <w:szCs w:val="22"/>
        </w:rPr>
      </w:pPr>
      <w:r w:rsidRPr="000F67BA">
        <w:rPr>
          <w:rFonts w:asciiTheme="minorHAnsi" w:hAnsiTheme="minorHAnsi" w:cstheme="minorHAnsi"/>
          <w:sz w:val="22"/>
          <w:szCs w:val="22"/>
        </w:rPr>
        <w:t xml:space="preserve">cena biletu miesięcznego na danej trasie x ilość dni obecności na stażu (potwierdzona na liście obecności podpisem) / ilość dni roboczych w danym miesiącu = kwota zwrotu </w:t>
      </w:r>
      <w:r w:rsidR="008F0A0C">
        <w:rPr>
          <w:rFonts w:asciiTheme="minorHAnsi" w:hAnsiTheme="minorHAnsi" w:cstheme="minorHAnsi"/>
          <w:sz w:val="22"/>
          <w:szCs w:val="22"/>
        </w:rPr>
        <w:t>nie wyższa niż 150,00 zł/miesiąc</w:t>
      </w:r>
    </w:p>
    <w:p w14:paraId="43DCBF63" w14:textId="43C90EC1" w:rsidR="000F67BA" w:rsidRPr="000F67BA" w:rsidRDefault="000F67BA" w:rsidP="00A86711">
      <w:pPr>
        <w:pStyle w:val="Default"/>
        <w:numPr>
          <w:ilvl w:val="0"/>
          <w:numId w:val="25"/>
        </w:numPr>
        <w:suppressAutoHyphens/>
        <w:autoSpaceDN/>
        <w:adjustRightInd/>
        <w:ind w:left="567"/>
        <w:jc w:val="both"/>
        <w:rPr>
          <w:rFonts w:asciiTheme="minorHAnsi" w:hAnsiTheme="minorHAnsi" w:cstheme="minorHAnsi"/>
          <w:sz w:val="22"/>
          <w:szCs w:val="22"/>
        </w:rPr>
      </w:pPr>
      <w:r w:rsidRPr="000F67BA">
        <w:rPr>
          <w:rFonts w:asciiTheme="minorHAnsi" w:hAnsiTheme="minorHAnsi" w:cstheme="minorHAnsi"/>
          <w:sz w:val="22"/>
          <w:szCs w:val="22"/>
        </w:rPr>
        <w:t>Wnioski o zwrot kosztów dojazdu na szkolenia zawodowe można składać osobiście w Biurze projektu lub listownie wysyłając na adres Biura. Wniosek o zwrot kosztów dojazdu należy składać po zakończonej formie wsparcia.</w:t>
      </w:r>
    </w:p>
    <w:p w14:paraId="06A71EA5" w14:textId="3A3793B0" w:rsidR="000F67BA" w:rsidRPr="000F67BA" w:rsidRDefault="000F67BA" w:rsidP="00A86711">
      <w:pPr>
        <w:pStyle w:val="Default"/>
        <w:numPr>
          <w:ilvl w:val="0"/>
          <w:numId w:val="25"/>
        </w:numPr>
        <w:suppressAutoHyphens/>
        <w:autoSpaceDN/>
        <w:adjustRightInd/>
        <w:ind w:left="567"/>
        <w:jc w:val="both"/>
        <w:rPr>
          <w:rFonts w:asciiTheme="minorHAnsi" w:hAnsiTheme="minorHAnsi" w:cstheme="minorHAnsi"/>
          <w:sz w:val="22"/>
          <w:szCs w:val="22"/>
        </w:rPr>
      </w:pPr>
      <w:r w:rsidRPr="000F67BA">
        <w:rPr>
          <w:rFonts w:asciiTheme="minorHAnsi" w:hAnsiTheme="minorHAnsi" w:cstheme="minorHAnsi"/>
          <w:sz w:val="22"/>
          <w:szCs w:val="22"/>
        </w:rPr>
        <w:t xml:space="preserve">Wnioski o zwrot kosztów dojazdu za staż można składać osobiście w Biurze projektu lub listownie wysyłając na adres Biura. Wniosek o zwrot kosztów dojazdu należy składać cyklicznie do 10-tego miesiąca następującego po miesiącu, w którym odbywał się staż. </w:t>
      </w:r>
    </w:p>
    <w:p w14:paraId="47EA1770" w14:textId="7A91ECC7" w:rsidR="00A86711" w:rsidRPr="000F67BA" w:rsidRDefault="00A86711" w:rsidP="00A86711">
      <w:pPr>
        <w:pStyle w:val="Default"/>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000F67BA" w:rsidRPr="000F67BA">
        <w:rPr>
          <w:rFonts w:asciiTheme="minorHAnsi" w:hAnsiTheme="minorHAnsi" w:cstheme="minorHAnsi"/>
          <w:sz w:val="22"/>
          <w:szCs w:val="22"/>
        </w:rPr>
        <w:t xml:space="preserve">Zwrot kosztu dojazdu przysługuje jeśli zajęcia odbywały się poza miejscowością zamieszkania </w:t>
      </w:r>
      <w:r>
        <w:rPr>
          <w:rFonts w:asciiTheme="minorHAnsi" w:hAnsiTheme="minorHAnsi" w:cstheme="minorHAnsi"/>
          <w:sz w:val="22"/>
          <w:szCs w:val="22"/>
        </w:rPr>
        <w:t xml:space="preserve">      </w:t>
      </w:r>
      <w:r w:rsidR="000F67BA" w:rsidRPr="000F67BA">
        <w:rPr>
          <w:rFonts w:asciiTheme="minorHAnsi" w:hAnsiTheme="minorHAnsi" w:cstheme="minorHAnsi"/>
          <w:sz w:val="22"/>
          <w:szCs w:val="22"/>
        </w:rPr>
        <w:t>Uczestnika/ -</w:t>
      </w:r>
      <w:proofErr w:type="spellStart"/>
      <w:r w:rsidR="000F67BA" w:rsidRPr="000F67BA">
        <w:rPr>
          <w:rFonts w:asciiTheme="minorHAnsi" w:hAnsiTheme="minorHAnsi" w:cstheme="minorHAnsi"/>
          <w:sz w:val="22"/>
          <w:szCs w:val="22"/>
        </w:rPr>
        <w:t>czki</w:t>
      </w:r>
      <w:proofErr w:type="spellEnd"/>
      <w:r w:rsidR="000F67BA" w:rsidRPr="000F67BA">
        <w:rPr>
          <w:rFonts w:asciiTheme="minorHAnsi" w:hAnsiTheme="minorHAnsi" w:cstheme="minorHAnsi"/>
          <w:sz w:val="22"/>
          <w:szCs w:val="22"/>
        </w:rPr>
        <w:t xml:space="preserve"> projektu (wyjątek stanowią osoby z orzeczeniem o niepełnosprawności). </w:t>
      </w:r>
    </w:p>
    <w:p w14:paraId="050BC158" w14:textId="04FD58BB" w:rsidR="000F67BA" w:rsidRPr="000F67BA" w:rsidRDefault="000F67BA" w:rsidP="00A86711">
      <w:pPr>
        <w:pStyle w:val="Default"/>
        <w:numPr>
          <w:ilvl w:val="0"/>
          <w:numId w:val="25"/>
        </w:numPr>
        <w:suppressAutoHyphens/>
        <w:autoSpaceDN/>
        <w:adjustRightInd/>
        <w:ind w:left="567"/>
        <w:jc w:val="both"/>
        <w:rPr>
          <w:rFonts w:asciiTheme="minorHAnsi" w:hAnsiTheme="minorHAnsi" w:cstheme="minorHAnsi"/>
          <w:sz w:val="22"/>
          <w:szCs w:val="22"/>
        </w:rPr>
      </w:pPr>
      <w:r w:rsidRPr="000F67BA">
        <w:rPr>
          <w:rFonts w:asciiTheme="minorHAnsi" w:hAnsiTheme="minorHAnsi" w:cstheme="minorHAnsi"/>
          <w:sz w:val="22"/>
          <w:szCs w:val="22"/>
        </w:rPr>
        <w:lastRenderedPageBreak/>
        <w:t xml:space="preserve"> Wypłata zwrotu poniesionych kosztów nastąpi na podstawie przedłożonego przez Uczestnika/-</w:t>
      </w:r>
      <w:proofErr w:type="spellStart"/>
      <w:r w:rsidRPr="000F67BA">
        <w:rPr>
          <w:rFonts w:asciiTheme="minorHAnsi" w:hAnsiTheme="minorHAnsi" w:cstheme="minorHAnsi"/>
          <w:sz w:val="22"/>
          <w:szCs w:val="22"/>
        </w:rPr>
        <w:t>czkę</w:t>
      </w:r>
      <w:proofErr w:type="spellEnd"/>
      <w:r w:rsidRPr="000F67BA">
        <w:rPr>
          <w:rFonts w:asciiTheme="minorHAnsi" w:hAnsiTheme="minorHAnsi" w:cstheme="minorHAnsi"/>
          <w:sz w:val="22"/>
          <w:szCs w:val="22"/>
        </w:rPr>
        <w:t xml:space="preserve"> Projektu wniosku o zwrot kosztów dojazdu. </w:t>
      </w:r>
    </w:p>
    <w:p w14:paraId="2F0509A9" w14:textId="77777777" w:rsidR="000F67BA" w:rsidRPr="000F67BA" w:rsidRDefault="000F67BA" w:rsidP="00A86711">
      <w:pPr>
        <w:pStyle w:val="Default"/>
        <w:numPr>
          <w:ilvl w:val="0"/>
          <w:numId w:val="25"/>
        </w:numPr>
        <w:suppressAutoHyphens/>
        <w:autoSpaceDN/>
        <w:adjustRightInd/>
        <w:ind w:left="567"/>
        <w:jc w:val="both"/>
        <w:rPr>
          <w:rFonts w:asciiTheme="minorHAnsi" w:hAnsiTheme="minorHAnsi" w:cstheme="minorHAnsi"/>
          <w:sz w:val="22"/>
          <w:szCs w:val="22"/>
        </w:rPr>
      </w:pPr>
      <w:r w:rsidRPr="000F67BA">
        <w:rPr>
          <w:rFonts w:asciiTheme="minorHAnsi" w:hAnsiTheme="minorHAnsi" w:cstheme="minorHAnsi"/>
          <w:sz w:val="22"/>
          <w:szCs w:val="22"/>
        </w:rPr>
        <w:t>Zwrot kosztów nastąpi na konto zgodnie z dyspozycją Uczestnika/-</w:t>
      </w:r>
      <w:proofErr w:type="spellStart"/>
      <w:r w:rsidRPr="000F67BA">
        <w:rPr>
          <w:rFonts w:asciiTheme="minorHAnsi" w:hAnsiTheme="minorHAnsi" w:cstheme="minorHAnsi"/>
          <w:sz w:val="22"/>
          <w:szCs w:val="22"/>
        </w:rPr>
        <w:t>czki</w:t>
      </w:r>
      <w:proofErr w:type="spellEnd"/>
      <w:r w:rsidRPr="000F67BA">
        <w:rPr>
          <w:rFonts w:asciiTheme="minorHAnsi" w:hAnsiTheme="minorHAnsi" w:cstheme="minorHAnsi"/>
          <w:sz w:val="22"/>
          <w:szCs w:val="22"/>
        </w:rPr>
        <w:t xml:space="preserve"> projektu, po weryfikacji zgodności z listą obecności i prawidłowości przedstawionych danych na temat poniesionych kosztów w terminie 30 dni od daty poprawnie złożonego wniosku, z zastrzeżeniem pkt.10. </w:t>
      </w:r>
    </w:p>
    <w:p w14:paraId="6F50772D" w14:textId="77777777" w:rsidR="000F67BA" w:rsidRPr="000F67BA" w:rsidRDefault="000F67BA" w:rsidP="00A86711">
      <w:pPr>
        <w:pStyle w:val="Default"/>
        <w:numPr>
          <w:ilvl w:val="0"/>
          <w:numId w:val="25"/>
        </w:numPr>
        <w:suppressAutoHyphens/>
        <w:autoSpaceDN/>
        <w:adjustRightInd/>
        <w:ind w:left="567"/>
        <w:jc w:val="both"/>
        <w:rPr>
          <w:rFonts w:asciiTheme="minorHAnsi" w:hAnsiTheme="minorHAnsi" w:cstheme="minorHAnsi"/>
          <w:sz w:val="22"/>
          <w:szCs w:val="22"/>
        </w:rPr>
      </w:pPr>
      <w:r w:rsidRPr="000F67BA">
        <w:rPr>
          <w:rFonts w:asciiTheme="minorHAnsi" w:hAnsiTheme="minorHAnsi" w:cstheme="minorHAnsi"/>
          <w:sz w:val="22"/>
          <w:szCs w:val="22"/>
        </w:rPr>
        <w:t xml:space="preserve">Termin wypłaty poniesionych kosztów będzie uzależniony od otrzymania, przez Projektodawcę, transz środków finansowych przekazywanych przez Instytucję Pośredniczącą i Uczestnik/-czka Projektu nie będzie wnosił roszczeń o wypłatę odsetek. </w:t>
      </w:r>
    </w:p>
    <w:p w14:paraId="7CF8F0EE" w14:textId="77777777" w:rsidR="000F67BA" w:rsidRPr="000F67BA" w:rsidRDefault="000F67BA" w:rsidP="00A86711">
      <w:pPr>
        <w:pStyle w:val="Default"/>
        <w:numPr>
          <w:ilvl w:val="0"/>
          <w:numId w:val="25"/>
        </w:numPr>
        <w:suppressAutoHyphens/>
        <w:autoSpaceDN/>
        <w:adjustRightInd/>
        <w:ind w:left="567"/>
        <w:jc w:val="both"/>
        <w:rPr>
          <w:rFonts w:asciiTheme="minorHAnsi" w:hAnsiTheme="minorHAnsi" w:cstheme="minorHAnsi"/>
          <w:sz w:val="22"/>
          <w:szCs w:val="22"/>
        </w:rPr>
      </w:pPr>
      <w:r w:rsidRPr="000F67BA">
        <w:rPr>
          <w:rFonts w:asciiTheme="minorHAnsi" w:hAnsiTheme="minorHAnsi" w:cstheme="minorHAnsi"/>
          <w:sz w:val="22"/>
          <w:szCs w:val="22"/>
        </w:rPr>
        <w:t>Zatwierdzona kwota zwrotu poniesionych kosztów zostanie przelana na rachunek bankowy wskazany przez Uczestnika/-</w:t>
      </w:r>
      <w:proofErr w:type="spellStart"/>
      <w:r w:rsidRPr="000F67BA">
        <w:rPr>
          <w:rFonts w:asciiTheme="minorHAnsi" w:hAnsiTheme="minorHAnsi" w:cstheme="minorHAnsi"/>
          <w:sz w:val="22"/>
          <w:szCs w:val="22"/>
        </w:rPr>
        <w:t>czkę</w:t>
      </w:r>
      <w:proofErr w:type="spellEnd"/>
      <w:r w:rsidRPr="000F67BA">
        <w:rPr>
          <w:rFonts w:asciiTheme="minorHAnsi" w:hAnsiTheme="minorHAnsi" w:cstheme="minorHAnsi"/>
          <w:sz w:val="22"/>
          <w:szCs w:val="22"/>
        </w:rPr>
        <w:t xml:space="preserve"> projektu. </w:t>
      </w:r>
    </w:p>
    <w:p w14:paraId="753FD6C4" w14:textId="25F4CB41" w:rsidR="000F67BA" w:rsidRDefault="000F67BA" w:rsidP="00A86711">
      <w:pPr>
        <w:pStyle w:val="Default"/>
        <w:numPr>
          <w:ilvl w:val="0"/>
          <w:numId w:val="25"/>
        </w:numPr>
        <w:suppressAutoHyphens/>
        <w:autoSpaceDN/>
        <w:adjustRightInd/>
        <w:ind w:left="567"/>
        <w:jc w:val="both"/>
        <w:rPr>
          <w:rFonts w:asciiTheme="minorHAnsi" w:hAnsiTheme="minorHAnsi" w:cstheme="minorHAnsi"/>
          <w:sz w:val="22"/>
          <w:szCs w:val="22"/>
        </w:rPr>
      </w:pPr>
      <w:r w:rsidRPr="000F67BA">
        <w:rPr>
          <w:rFonts w:asciiTheme="minorHAnsi" w:hAnsiTheme="minorHAnsi" w:cstheme="minorHAnsi"/>
          <w:sz w:val="22"/>
          <w:szCs w:val="22"/>
        </w:rPr>
        <w:t>S.T.R Project Stanisław Romaniszyn nie ponosi odpowiedzialności za środki przelane na wskazany przez Uczestnika/-</w:t>
      </w:r>
      <w:proofErr w:type="spellStart"/>
      <w:r w:rsidRPr="000F67BA">
        <w:rPr>
          <w:rFonts w:asciiTheme="minorHAnsi" w:hAnsiTheme="minorHAnsi" w:cstheme="minorHAnsi"/>
          <w:sz w:val="22"/>
          <w:szCs w:val="22"/>
        </w:rPr>
        <w:t>czkę</w:t>
      </w:r>
      <w:proofErr w:type="spellEnd"/>
      <w:r w:rsidRPr="000F67BA">
        <w:rPr>
          <w:rFonts w:asciiTheme="minorHAnsi" w:hAnsiTheme="minorHAnsi" w:cstheme="minorHAnsi"/>
          <w:sz w:val="22"/>
          <w:szCs w:val="22"/>
        </w:rPr>
        <w:t xml:space="preserve"> projektu rachunek bankowy. </w:t>
      </w:r>
    </w:p>
    <w:p w14:paraId="3B263542" w14:textId="52D4A50B" w:rsidR="00A86711" w:rsidRDefault="00A86711" w:rsidP="00A86711">
      <w:pPr>
        <w:pStyle w:val="Default"/>
        <w:numPr>
          <w:ilvl w:val="0"/>
          <w:numId w:val="25"/>
        </w:numPr>
        <w:suppressAutoHyphens/>
        <w:autoSpaceDN/>
        <w:adjustRightInd/>
        <w:ind w:left="567"/>
        <w:jc w:val="both"/>
        <w:rPr>
          <w:rFonts w:asciiTheme="minorHAnsi" w:hAnsiTheme="minorHAnsi" w:cstheme="minorHAnsi"/>
          <w:sz w:val="22"/>
          <w:szCs w:val="22"/>
        </w:rPr>
      </w:pPr>
      <w:r>
        <w:rPr>
          <w:rFonts w:asciiTheme="minorHAnsi" w:hAnsiTheme="minorHAnsi" w:cstheme="minorHAnsi"/>
          <w:sz w:val="22"/>
          <w:szCs w:val="22"/>
        </w:rPr>
        <w:t>Zwrot kosztów dojazdu rozliczany jest proporcjonalnie do ilości dni obecnych wg kolejności zgłoszeń.</w:t>
      </w:r>
    </w:p>
    <w:p w14:paraId="42CC71CF" w14:textId="430374A1" w:rsidR="00A86711" w:rsidRPr="000F67BA" w:rsidRDefault="00A86711" w:rsidP="00A86711">
      <w:pPr>
        <w:pStyle w:val="Default"/>
        <w:numPr>
          <w:ilvl w:val="0"/>
          <w:numId w:val="25"/>
        </w:numPr>
        <w:suppressAutoHyphens/>
        <w:autoSpaceDN/>
        <w:adjustRightInd/>
        <w:ind w:left="567"/>
        <w:jc w:val="both"/>
        <w:rPr>
          <w:rFonts w:asciiTheme="minorHAnsi" w:hAnsiTheme="minorHAnsi" w:cstheme="minorHAnsi"/>
          <w:sz w:val="22"/>
          <w:szCs w:val="22"/>
        </w:rPr>
      </w:pPr>
      <w:r>
        <w:rPr>
          <w:rFonts w:asciiTheme="minorHAnsi" w:hAnsiTheme="minorHAnsi" w:cstheme="minorHAnsi"/>
          <w:sz w:val="22"/>
          <w:szCs w:val="22"/>
        </w:rPr>
        <w:t xml:space="preserve">Zwrot kosztów za dojazd jest możliwy jedynie do wysokości </w:t>
      </w:r>
      <w:r w:rsidR="00023B63">
        <w:rPr>
          <w:rFonts w:asciiTheme="minorHAnsi" w:hAnsiTheme="minorHAnsi" w:cstheme="minorHAnsi"/>
          <w:sz w:val="22"/>
          <w:szCs w:val="22"/>
        </w:rPr>
        <w:t>nie wyższej niż cena najtańszego biletu na danej trasie (z zastrzeżeniem pkt.1. lit. a i lit. b).</w:t>
      </w:r>
    </w:p>
    <w:p w14:paraId="49047BD0" w14:textId="77777777" w:rsidR="001B34F3" w:rsidRPr="000F67BA" w:rsidRDefault="001B34F3" w:rsidP="000F67BA">
      <w:pPr>
        <w:autoSpaceDE w:val="0"/>
        <w:autoSpaceDN w:val="0"/>
        <w:adjustRightInd w:val="0"/>
        <w:spacing w:after="160"/>
        <w:ind w:left="426"/>
        <w:contextualSpacing/>
        <w:jc w:val="both"/>
        <w:rPr>
          <w:rFonts w:asciiTheme="minorHAnsi" w:eastAsia="Calibri" w:hAnsiTheme="minorHAnsi" w:cstheme="minorHAnsi"/>
          <w:sz w:val="22"/>
          <w:szCs w:val="22"/>
          <w:lang w:eastAsia="en-US"/>
        </w:rPr>
      </w:pPr>
    </w:p>
    <w:p w14:paraId="4C0EAE8F" w14:textId="23AF4508" w:rsidR="00E7647B" w:rsidRPr="000F67BA" w:rsidRDefault="00023712"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w:t>
      </w:r>
      <w:r w:rsidR="000F67BA" w:rsidRPr="000F67BA">
        <w:rPr>
          <w:rFonts w:asciiTheme="minorHAnsi" w:eastAsia="Calibri" w:hAnsiTheme="minorHAnsi" w:cstheme="minorHAnsi"/>
          <w:b/>
          <w:bCs/>
          <w:sz w:val="22"/>
          <w:szCs w:val="22"/>
          <w:lang w:eastAsia="en-US"/>
        </w:rPr>
        <w:t>11</w:t>
      </w:r>
    </w:p>
    <w:p w14:paraId="6A4B6F2D" w14:textId="77777777" w:rsidR="00E7647B" w:rsidRPr="000F67BA" w:rsidRDefault="00E7647B" w:rsidP="000F67BA">
      <w:pPr>
        <w:autoSpaceDE w:val="0"/>
        <w:autoSpaceDN w:val="0"/>
        <w:adjustRightInd w:val="0"/>
        <w:jc w:val="center"/>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Postanowienia końcowe</w:t>
      </w:r>
    </w:p>
    <w:p w14:paraId="6AF4F945" w14:textId="77777777" w:rsidR="00E7647B" w:rsidRPr="000F67BA" w:rsidRDefault="00E7647B" w:rsidP="000F67BA">
      <w:pPr>
        <w:numPr>
          <w:ilvl w:val="1"/>
          <w:numId w:val="18"/>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Sprawy nie uregulowane niniejszym Regulaminem wymagają formy pisemnej.</w:t>
      </w:r>
    </w:p>
    <w:p w14:paraId="530BC9CC" w14:textId="77777777" w:rsidR="00E7647B" w:rsidRPr="000F67BA" w:rsidRDefault="00E7647B" w:rsidP="000F67BA">
      <w:pPr>
        <w:numPr>
          <w:ilvl w:val="1"/>
          <w:numId w:val="18"/>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Regulamin obowiązuje przez cały okres realizacji Projektu.</w:t>
      </w:r>
    </w:p>
    <w:p w14:paraId="06496929" w14:textId="4BF03865" w:rsidR="00E7647B" w:rsidRPr="000F67BA" w:rsidRDefault="00E7647B" w:rsidP="000F67BA">
      <w:pPr>
        <w:numPr>
          <w:ilvl w:val="1"/>
          <w:numId w:val="18"/>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Niniejszy Regu</w:t>
      </w:r>
      <w:r w:rsidR="000B68BC" w:rsidRPr="000F67BA">
        <w:rPr>
          <w:rFonts w:asciiTheme="minorHAnsi" w:eastAsia="Calibri" w:hAnsiTheme="minorHAnsi" w:cstheme="minorHAnsi"/>
          <w:sz w:val="22"/>
          <w:szCs w:val="22"/>
          <w:lang w:eastAsia="en-US"/>
        </w:rPr>
        <w:t>lamin wchodzi w życie z dniem 01</w:t>
      </w:r>
      <w:r w:rsidRPr="000F67BA">
        <w:rPr>
          <w:rFonts w:asciiTheme="minorHAnsi" w:eastAsia="Calibri" w:hAnsiTheme="minorHAnsi" w:cstheme="minorHAnsi"/>
          <w:sz w:val="22"/>
          <w:szCs w:val="22"/>
          <w:lang w:eastAsia="en-US"/>
        </w:rPr>
        <w:t>.</w:t>
      </w:r>
      <w:r w:rsidR="002A6EA6" w:rsidRPr="000F67BA">
        <w:rPr>
          <w:rFonts w:asciiTheme="minorHAnsi" w:eastAsia="Calibri" w:hAnsiTheme="minorHAnsi" w:cstheme="minorHAnsi"/>
          <w:sz w:val="22"/>
          <w:szCs w:val="22"/>
          <w:lang w:eastAsia="en-US"/>
        </w:rPr>
        <w:t>01</w:t>
      </w:r>
      <w:r w:rsidRPr="000F67BA">
        <w:rPr>
          <w:rFonts w:asciiTheme="minorHAnsi" w:eastAsia="Calibri" w:hAnsiTheme="minorHAnsi" w:cstheme="minorHAnsi"/>
          <w:sz w:val="22"/>
          <w:szCs w:val="22"/>
          <w:lang w:eastAsia="en-US"/>
        </w:rPr>
        <w:t>.20</w:t>
      </w:r>
      <w:r w:rsidR="000B68BC" w:rsidRPr="000F67BA">
        <w:rPr>
          <w:rFonts w:asciiTheme="minorHAnsi" w:eastAsia="Calibri" w:hAnsiTheme="minorHAnsi" w:cstheme="minorHAnsi"/>
          <w:sz w:val="22"/>
          <w:szCs w:val="22"/>
          <w:lang w:eastAsia="en-US"/>
        </w:rPr>
        <w:t>2</w:t>
      </w:r>
      <w:r w:rsidR="002A6EA6" w:rsidRPr="000F67BA">
        <w:rPr>
          <w:rFonts w:asciiTheme="minorHAnsi" w:eastAsia="Calibri" w:hAnsiTheme="minorHAnsi" w:cstheme="minorHAnsi"/>
          <w:sz w:val="22"/>
          <w:szCs w:val="22"/>
          <w:lang w:eastAsia="en-US"/>
        </w:rPr>
        <w:t>2</w:t>
      </w:r>
      <w:r w:rsidR="000B68BC" w:rsidRPr="000F67BA">
        <w:rPr>
          <w:rFonts w:asciiTheme="minorHAnsi" w:eastAsia="Calibri" w:hAnsiTheme="minorHAnsi" w:cstheme="minorHAnsi"/>
          <w:sz w:val="22"/>
          <w:szCs w:val="22"/>
          <w:lang w:eastAsia="en-US"/>
        </w:rPr>
        <w:t xml:space="preserve"> </w:t>
      </w:r>
      <w:r w:rsidRPr="000F67BA">
        <w:rPr>
          <w:rFonts w:asciiTheme="minorHAnsi" w:eastAsia="Calibri" w:hAnsiTheme="minorHAnsi" w:cstheme="minorHAnsi"/>
          <w:sz w:val="22"/>
          <w:szCs w:val="22"/>
          <w:lang w:eastAsia="en-US"/>
        </w:rPr>
        <w:t>r.</w:t>
      </w:r>
    </w:p>
    <w:p w14:paraId="4953F966" w14:textId="77777777" w:rsidR="00E7647B" w:rsidRPr="000F67BA" w:rsidRDefault="00E7647B" w:rsidP="000F67BA">
      <w:pPr>
        <w:numPr>
          <w:ilvl w:val="1"/>
          <w:numId w:val="18"/>
        </w:numPr>
        <w:autoSpaceDE w:val="0"/>
        <w:autoSpaceDN w:val="0"/>
        <w:adjustRightInd w:val="0"/>
        <w:spacing w:after="160"/>
        <w:ind w:left="426"/>
        <w:contextualSpacing/>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Organizator zastrzega sobie prawo zmiany Regulaminu na skutek zmian w przepisach.</w:t>
      </w:r>
    </w:p>
    <w:p w14:paraId="35939E0A" w14:textId="77777777" w:rsidR="00E7647B" w:rsidRPr="000F67BA" w:rsidRDefault="00E7647B" w:rsidP="000F67BA">
      <w:pPr>
        <w:autoSpaceDE w:val="0"/>
        <w:autoSpaceDN w:val="0"/>
        <w:adjustRightInd w:val="0"/>
        <w:jc w:val="both"/>
        <w:rPr>
          <w:rFonts w:asciiTheme="minorHAnsi" w:eastAsia="Calibri" w:hAnsiTheme="minorHAnsi" w:cstheme="minorHAnsi"/>
          <w:b/>
          <w:bCs/>
          <w:sz w:val="22"/>
          <w:szCs w:val="22"/>
          <w:lang w:eastAsia="en-US"/>
        </w:rPr>
      </w:pPr>
    </w:p>
    <w:p w14:paraId="7B22B341" w14:textId="77777777" w:rsidR="006E056A" w:rsidRPr="000F67BA" w:rsidRDefault="006E056A" w:rsidP="000F67BA">
      <w:pPr>
        <w:autoSpaceDE w:val="0"/>
        <w:autoSpaceDN w:val="0"/>
        <w:adjustRightInd w:val="0"/>
        <w:jc w:val="both"/>
        <w:rPr>
          <w:rFonts w:asciiTheme="minorHAnsi" w:eastAsia="Calibri" w:hAnsiTheme="minorHAnsi" w:cstheme="minorHAnsi"/>
          <w:b/>
          <w:bCs/>
          <w:sz w:val="22"/>
          <w:szCs w:val="22"/>
          <w:lang w:eastAsia="en-US"/>
        </w:rPr>
      </w:pPr>
    </w:p>
    <w:p w14:paraId="7D43CBB5" w14:textId="77777777" w:rsidR="00E7647B" w:rsidRPr="000F67BA" w:rsidRDefault="00E7647B" w:rsidP="000F67BA">
      <w:pPr>
        <w:autoSpaceDE w:val="0"/>
        <w:autoSpaceDN w:val="0"/>
        <w:adjustRightInd w:val="0"/>
        <w:jc w:val="both"/>
        <w:rPr>
          <w:rFonts w:asciiTheme="minorHAnsi" w:eastAsia="Calibri" w:hAnsiTheme="minorHAnsi" w:cstheme="minorHAnsi"/>
          <w:b/>
          <w:bCs/>
          <w:sz w:val="22"/>
          <w:szCs w:val="22"/>
          <w:lang w:eastAsia="en-US"/>
        </w:rPr>
      </w:pPr>
      <w:r w:rsidRPr="000F67BA">
        <w:rPr>
          <w:rFonts w:asciiTheme="minorHAnsi" w:eastAsia="Calibri" w:hAnsiTheme="minorHAnsi" w:cstheme="minorHAnsi"/>
          <w:b/>
          <w:bCs/>
          <w:sz w:val="22"/>
          <w:szCs w:val="22"/>
          <w:lang w:eastAsia="en-US"/>
        </w:rPr>
        <w:t>Załączniki :</w:t>
      </w:r>
    </w:p>
    <w:p w14:paraId="2CEACBC7" w14:textId="77777777" w:rsidR="00E7647B" w:rsidRPr="000F67BA" w:rsidRDefault="00E7647B" w:rsidP="000F67BA">
      <w:pPr>
        <w:autoSpaceDE w:val="0"/>
        <w:autoSpaceDN w:val="0"/>
        <w:adjustRightInd w:val="0"/>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1. </w:t>
      </w:r>
      <w:r w:rsidR="00E93269" w:rsidRPr="000F67BA">
        <w:rPr>
          <w:rFonts w:asciiTheme="minorHAnsi" w:eastAsia="Calibri" w:hAnsiTheme="minorHAnsi" w:cstheme="minorHAnsi"/>
          <w:sz w:val="22"/>
          <w:szCs w:val="22"/>
          <w:lang w:eastAsia="en-US"/>
        </w:rPr>
        <w:t>Formularz rekrutacyjny</w:t>
      </w:r>
    </w:p>
    <w:p w14:paraId="46984FDC" w14:textId="77777777" w:rsidR="00E7647B" w:rsidRPr="000F67BA" w:rsidRDefault="00E7647B" w:rsidP="000F67BA">
      <w:pPr>
        <w:autoSpaceDE w:val="0"/>
        <w:autoSpaceDN w:val="0"/>
        <w:adjustRightInd w:val="0"/>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2. </w:t>
      </w:r>
      <w:r w:rsidR="00E93269" w:rsidRPr="000F67BA">
        <w:rPr>
          <w:rFonts w:asciiTheme="minorHAnsi" w:eastAsia="Calibri" w:hAnsiTheme="minorHAnsi" w:cstheme="minorHAnsi"/>
          <w:sz w:val="22"/>
          <w:szCs w:val="22"/>
          <w:lang w:eastAsia="en-US"/>
        </w:rPr>
        <w:t>Oświadczenie Uczestnika Projektu o spełnianiu kryteriów formalnych</w:t>
      </w:r>
    </w:p>
    <w:p w14:paraId="16D8345F" w14:textId="0F13C25F" w:rsidR="00AD1096" w:rsidRPr="000F67BA" w:rsidRDefault="00E7647B" w:rsidP="000F67BA">
      <w:pPr>
        <w:jc w:val="both"/>
        <w:rPr>
          <w:rFonts w:asciiTheme="minorHAnsi" w:eastAsia="Calibri" w:hAnsiTheme="minorHAnsi" w:cstheme="minorHAnsi"/>
          <w:sz w:val="22"/>
          <w:szCs w:val="22"/>
          <w:lang w:eastAsia="en-US"/>
        </w:rPr>
      </w:pPr>
      <w:r w:rsidRPr="000F67BA">
        <w:rPr>
          <w:rFonts w:asciiTheme="minorHAnsi" w:eastAsia="Calibri" w:hAnsiTheme="minorHAnsi" w:cstheme="minorHAnsi"/>
          <w:sz w:val="22"/>
          <w:szCs w:val="22"/>
          <w:lang w:eastAsia="en-US"/>
        </w:rPr>
        <w:t xml:space="preserve">3. </w:t>
      </w:r>
      <w:r w:rsidR="00E93269" w:rsidRPr="000F67BA">
        <w:rPr>
          <w:rFonts w:asciiTheme="minorHAnsi" w:eastAsia="Calibri" w:hAnsiTheme="minorHAnsi" w:cstheme="minorHAnsi"/>
          <w:sz w:val="22"/>
          <w:szCs w:val="22"/>
          <w:lang w:eastAsia="en-US"/>
        </w:rPr>
        <w:t>Oświadczenie Uczestnika Projektu o s</w:t>
      </w:r>
      <w:r w:rsidR="00AD1096" w:rsidRPr="000F67BA">
        <w:rPr>
          <w:rFonts w:asciiTheme="minorHAnsi" w:eastAsia="Calibri" w:hAnsiTheme="minorHAnsi" w:cstheme="minorHAnsi"/>
          <w:sz w:val="22"/>
          <w:szCs w:val="22"/>
          <w:lang w:eastAsia="en-US"/>
        </w:rPr>
        <w:t>pełnianiu kryteriów dodatkowych</w:t>
      </w:r>
      <w:r w:rsidR="0058621F" w:rsidRPr="000F67BA">
        <w:rPr>
          <w:rFonts w:asciiTheme="minorHAnsi" w:eastAsia="Calibri" w:hAnsiTheme="minorHAnsi" w:cstheme="minorHAnsi"/>
          <w:sz w:val="22"/>
          <w:szCs w:val="22"/>
          <w:lang w:eastAsia="en-US"/>
        </w:rPr>
        <w:t>.</w:t>
      </w:r>
    </w:p>
    <w:p w14:paraId="76779D9F" w14:textId="33DDCCF3" w:rsidR="00023B63" w:rsidRDefault="00D40094" w:rsidP="00023B63">
      <w:pPr>
        <w:autoSpaceDE w:val="0"/>
        <w:autoSpaceDN w:val="0"/>
        <w:adjustRightInd w:val="0"/>
        <w:spacing w:after="160"/>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r w:rsidR="000F67BA" w:rsidRPr="000F67BA">
        <w:rPr>
          <w:rFonts w:asciiTheme="minorHAnsi" w:eastAsia="Calibri" w:hAnsiTheme="minorHAnsi" w:cstheme="minorHAnsi"/>
          <w:sz w:val="22"/>
          <w:szCs w:val="22"/>
          <w:lang w:eastAsia="en-US"/>
        </w:rPr>
        <w:t>.</w:t>
      </w:r>
      <w:r w:rsidR="00023B63">
        <w:rPr>
          <w:rFonts w:asciiTheme="minorHAnsi" w:eastAsia="Calibri" w:hAnsiTheme="minorHAnsi" w:cstheme="minorHAnsi"/>
          <w:sz w:val="22"/>
          <w:szCs w:val="22"/>
          <w:lang w:eastAsia="en-US"/>
        </w:rPr>
        <w:t xml:space="preserve"> Oświadczenia dotyczącego posiadania statusu osoby bezrobotnej niezarejestrowanej w ewidencji UP wg BAEL (Załącznik nr 4);</w:t>
      </w:r>
    </w:p>
    <w:p w14:paraId="5F0C45D1" w14:textId="39852065" w:rsidR="002623CD" w:rsidRPr="000F67BA" w:rsidRDefault="002623CD" w:rsidP="00023B63">
      <w:pPr>
        <w:autoSpaceDE w:val="0"/>
        <w:autoSpaceDN w:val="0"/>
        <w:adjustRightInd w:val="0"/>
        <w:spacing w:after="160"/>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 Wniosek o zwrot kosztów dojazdu.</w:t>
      </w:r>
    </w:p>
    <w:p w14:paraId="699D0570" w14:textId="65E6C117" w:rsidR="000F67BA" w:rsidRPr="000F67BA" w:rsidRDefault="000F67BA" w:rsidP="000F67BA">
      <w:pPr>
        <w:jc w:val="both"/>
        <w:rPr>
          <w:rFonts w:asciiTheme="minorHAnsi" w:eastAsia="Calibri" w:hAnsiTheme="minorHAnsi" w:cstheme="minorHAnsi"/>
          <w:sz w:val="22"/>
          <w:szCs w:val="22"/>
          <w:lang w:eastAsia="en-US"/>
        </w:rPr>
      </w:pPr>
    </w:p>
    <w:sectPr w:rsidR="000F67BA" w:rsidRPr="000F67BA" w:rsidSect="00893AEB">
      <w:headerReference w:type="default" r:id="rId8"/>
      <w:footerReference w:type="default" r:id="rId9"/>
      <w:pgSz w:w="11906" w:h="16838"/>
      <w:pgMar w:top="709" w:right="1418" w:bottom="72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D819" w14:textId="77777777" w:rsidR="00B12B09" w:rsidRDefault="00B12B09">
      <w:r>
        <w:separator/>
      </w:r>
    </w:p>
  </w:endnote>
  <w:endnote w:type="continuationSeparator" w:id="0">
    <w:p w14:paraId="2B3C4B5E" w14:textId="77777777" w:rsidR="00B12B09" w:rsidRDefault="00B1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D3D7" w14:textId="77777777" w:rsidR="00C778F6" w:rsidRPr="00C778F6" w:rsidRDefault="00C778F6" w:rsidP="0025391E">
    <w:pPr>
      <w:pStyle w:val="Stopka"/>
      <w:pBdr>
        <w:bottom w:val="single" w:sz="6" w:space="1" w:color="auto"/>
      </w:pBdr>
    </w:pPr>
  </w:p>
  <w:p w14:paraId="523DCCF3" w14:textId="77777777" w:rsidR="00C778F6" w:rsidRDefault="00C778F6" w:rsidP="0025391E">
    <w:pPr>
      <w:pStyle w:val="Stopka"/>
      <w:pBdr>
        <w:bottom w:val="single" w:sz="6" w:space="1" w:color="auto"/>
      </w:pBdr>
    </w:pPr>
  </w:p>
  <w:tbl>
    <w:tblPr>
      <w:tblW w:w="0" w:type="auto"/>
      <w:tblBorders>
        <w:insideH w:val="single" w:sz="4" w:space="0" w:color="auto"/>
      </w:tblBorders>
      <w:tblLook w:val="04A0" w:firstRow="1" w:lastRow="0" w:firstColumn="1" w:lastColumn="0" w:noHBand="0" w:noVBand="1"/>
    </w:tblPr>
    <w:tblGrid>
      <w:gridCol w:w="4535"/>
      <w:gridCol w:w="4535"/>
    </w:tblGrid>
    <w:tr w:rsidR="00C778F6" w14:paraId="61EC8E77" w14:textId="77777777" w:rsidTr="006B17A3">
      <w:tc>
        <w:tcPr>
          <w:tcW w:w="4605" w:type="dxa"/>
          <w:shd w:val="clear" w:color="auto" w:fill="auto"/>
          <w:vAlign w:val="center"/>
        </w:tcPr>
        <w:p w14:paraId="27EC6B0F" w14:textId="77777777" w:rsidR="00C778F6" w:rsidRDefault="00C778F6" w:rsidP="00C778F6">
          <w:pPr>
            <w:pStyle w:val="Stopka"/>
          </w:pPr>
        </w:p>
      </w:tc>
      <w:tc>
        <w:tcPr>
          <w:tcW w:w="4605" w:type="dxa"/>
          <w:shd w:val="clear" w:color="auto" w:fill="auto"/>
          <w:vAlign w:val="center"/>
        </w:tcPr>
        <w:p w14:paraId="33D3DDB1" w14:textId="77777777" w:rsidR="00C778F6" w:rsidRDefault="00C778F6" w:rsidP="00E93269"/>
      </w:tc>
    </w:tr>
  </w:tbl>
  <w:p w14:paraId="4B2249CA" w14:textId="77777777" w:rsidR="00C778F6" w:rsidRPr="0025391E" w:rsidRDefault="00C778F6" w:rsidP="00253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FD18" w14:textId="77777777" w:rsidR="00B12B09" w:rsidRDefault="00B12B09">
      <w:r>
        <w:separator/>
      </w:r>
    </w:p>
  </w:footnote>
  <w:footnote w:type="continuationSeparator" w:id="0">
    <w:p w14:paraId="2A457C34" w14:textId="77777777" w:rsidR="00B12B09" w:rsidRDefault="00B1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0AEB" w14:textId="7054F10F" w:rsidR="00D152F6" w:rsidRDefault="009011FE" w:rsidP="00D152F6">
    <w:pPr>
      <w:pStyle w:val="Nagwek"/>
      <w:jc w:val="center"/>
      <w:rPr>
        <w:rFonts w:ascii="Arial" w:hAnsi="Arial" w:cs="Arial"/>
        <w:sz w:val="16"/>
        <w:szCs w:val="16"/>
      </w:rPr>
    </w:pPr>
    <w:r>
      <w:rPr>
        <w:noProof/>
      </w:rPr>
      <mc:AlternateContent>
        <mc:Choice Requires="wpg">
          <w:drawing>
            <wp:anchor distT="0" distB="0" distL="114300" distR="114300" simplePos="0" relativeHeight="251659264" behindDoc="0" locked="0" layoutInCell="1" allowOverlap="1" wp14:anchorId="05B0C024" wp14:editId="256B1EE6">
              <wp:simplePos x="0" y="0"/>
              <wp:positionH relativeFrom="page">
                <wp:posOffset>619125</wp:posOffset>
              </wp:positionH>
              <wp:positionV relativeFrom="paragraph">
                <wp:posOffset>-173990</wp:posOffset>
              </wp:positionV>
              <wp:extent cx="6457950" cy="551441"/>
              <wp:effectExtent l="0" t="0" r="0" b="1270"/>
              <wp:wrapNone/>
              <wp:docPr id="21" name="Grupa 21"/>
              <wp:cNvGraphicFramePr/>
              <a:graphic xmlns:a="http://schemas.openxmlformats.org/drawingml/2006/main">
                <a:graphicData uri="http://schemas.microsoft.com/office/word/2010/wordprocessingGroup">
                  <wpg:wgp>
                    <wpg:cNvGrpSpPr/>
                    <wpg:grpSpPr>
                      <a:xfrm>
                        <a:off x="0" y="0"/>
                        <a:ext cx="6457950" cy="551441"/>
                        <a:chOff x="0" y="0"/>
                        <a:chExt cx="7113270" cy="694055"/>
                      </a:xfrm>
                    </wpg:grpSpPr>
                    <pic:pic xmlns:pic="http://schemas.openxmlformats.org/drawingml/2006/picture">
                      <pic:nvPicPr>
                        <pic:cNvPr id="4" name="Picture 3" descr="UE_EFS_POZIOM-Achromatyczny-Pozytyw"/>
                        <pic:cNvPicPr>
                          <a:picLocks noChangeAspect="1"/>
                        </pic:cNvPicPr>
                      </pic:nvPicPr>
                      <pic:blipFill>
                        <a:blip r:embed="rId1"/>
                        <a:srcRect/>
                        <a:stretch>
                          <a:fillRect/>
                        </a:stretch>
                      </pic:blipFill>
                      <pic:spPr bwMode="auto">
                        <a:xfrm>
                          <a:off x="4667250" y="0"/>
                          <a:ext cx="2446020" cy="622300"/>
                        </a:xfrm>
                        <a:prstGeom prst="rect">
                          <a:avLst/>
                        </a:prstGeom>
                        <a:noFill/>
                        <a:ln>
                          <a:noFill/>
                        </a:ln>
                      </pic:spPr>
                    </pic:pic>
                    <pic:pic xmlns:pic="http://schemas.openxmlformats.org/drawingml/2006/picture">
                      <pic:nvPicPr>
                        <pic:cNvPr id="3" name="Picture 2" descr="FE_WER_POZIOM-AchromatPozytyw-01"/>
                        <pic:cNvPicPr>
                          <a:picLocks noChangeAspect="1"/>
                        </pic:cNvPicPr>
                      </pic:nvPicPr>
                      <pic:blipFill>
                        <a:blip r:embed="rId2"/>
                        <a:srcRect/>
                        <a:stretch>
                          <a:fillRect/>
                        </a:stretch>
                      </pic:blipFill>
                      <pic:spPr bwMode="auto">
                        <a:xfrm>
                          <a:off x="0" y="85725"/>
                          <a:ext cx="1837055" cy="6083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1B7DBB" id="Grupa 21" o:spid="_x0000_s1026" style="position:absolute;margin-left:48.75pt;margin-top:-13.7pt;width:508.5pt;height:43.4pt;z-index:251659264;mso-position-horizontal-relative:page;mso-width-relative:margin;mso-height-relative:margin" coordsize="71132,6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RjZGNUFGMENFMDg5RTQxMUJBQjZBM0YyMDVCNkRBMjQ8L3N0RXZ0Omluc3RhbmNlSUQ+CiAg&#10;ICAgICAgICAgICAgICAgIDxzdEV2dDp3aGVuPjIwMTQtMTItMjJUMTQ6NTk6MDQ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Vl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zYXZlZDwvc3RFdnQ6YWN0aW9uPgogICAgICAgICAgICAgICAgICA8c3RFdnQ6aW5zdGFu&#10;Y2VJRD54bXAuaWlkOkY2RjVBRjBDRTA4OUU0MTFCQUI2QTNGMjA1QjZEQTI0PC9zdEV2dDppbnN0&#10;YW5jZUlEPgogICAgICAgICAgICAgICAgICA8c3RFdnQ6d2hlbj4yMDE0LTEyLTIyVDE0OjU5OjA0&#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Y3RjVBRjBDRTA4OUU0MTFC&#10;QUI2QTNGMjA1QjZEQTI0PC9zdEV2dDppbnN0YW5jZUlEPgogICAgICAgICAgICAgICAgICA8c3RF&#10;dnQ6d2hlbj4yMDE0LTEyLTIyVDE1OjAxOjAzKzAx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Y4RjVBRjBDRTA4OUU0MTFCQUI2QTNGMjA1QjZEQTI0PC9zdEV2dDppbnN0YW5j&#10;ZUlEPgogICAgICAgICAgICAgICAgICA8c3RFdnQ6d2hlbj4yMDE0LTEyLTIyVDE1OjAxOjE0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Y5RjVBRjBDRTA4OUU0MTFCQUI2&#10;QTNGMjA1QjZEQTI0PC9zdEV2dDppbnN0YW5jZUlEPgogICAgICAgICAgICAgICAgICA8c3RFdnQ6&#10;d2hlbj4yMDE0LTEyLTIyVDE1OjAxOjI0KzAx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gwMENBMDRFRTY4OUU0MTFCQUI2QTNGMjA1QjZEQTI0PC9zdEV2dDppbnN0YW5jZUlE&#10;PgogICAgICAgICAgICAgICAgICA8c3RFdnQ6d2hlbj4yMDE0LTEyLTIyVDE1OjMyOjAxKzAx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gxMENBMDRFRTY4OUU0MTFCQUI2QTNG&#10;MjA1QjZEQTI0PC9zdEV2dDppbnN0YW5jZUlEPgogICAgICAgICAgICAgICAgICA8c3RFdnQ6d2hl&#10;bj4yMDE0LTEyLTIyVDE1OjMyOjU4KzAxOjAwPC9zdEV2dDp3aGVuPgogICAgICAgICAgICAgICAg&#10;ICA8c3RFdnQ6c29mdHdhcmVBZ2VudD5BZG9iZSBJbGx1c3RyYXRvciBDUzU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kQ0ODJDMTBGRjM4OUU0MTFCQUI2QTNGMjA1QjZEQTI0PC9zdEV2dDppbnN0YW5jZUlEPgog&#10;ICAgICAgICAgICAgICAgICA8c3RFdnQ6d2hlbj4yMDE0LTEyLTIyVDE2OjU2OjMzKzAx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kQ1ODJDMTBGRjM4OUU0MTFCQUI2QTNGMjA1&#10;QjZEQTI0PC9zdEV2dDppbnN0YW5jZUlEPgogICAgICAgICAgICAgICAgICA8c3RFdnQ6d2hlbj4y&#10;MDE0LTEyLTIyVDE2OjU2OjM4KzAxOjAwPC9zdEV2dDp3aGVuPgogICAgICAgICAgICAgICAgICA8&#10;c3RFdnQ6c29mdHdhcmVBZ2VudD5BZG9iZSBJbGx1c3RyYXRvciBDUzU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MAAAAAB/9sAhAAB&#10;AQEBAQEBAQEBAQEBAQEBAQEBAQEBAQEBAQEBAQEBAQEBAQEBAQEBAQEBAgICAgICAgICAgIDAwMD&#10;AwMDAwMDAQEBAQEBAQIBAQICAgECAgMDAwMDAwMDAwMDAwMDAwMDAwMDAwMDAwMDAwMDAwMDAwMD&#10;AwMDAwMDAwMDAwMDAwP/wAARCAFwAyEDAREAAhEBAxEB/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QM94fIvoL4z7Ql3/wDIfunq3pDZkS1Oncnam+tt&#10;bFxVXLSxrLLR42p3HkceMrkiJEEdLTeapld0REZ3VT7r3VMmzv8AhSn/AC0e5Pl70f8ADH427p7G&#10;+QnYPd2/qDYdDvvZ2xK/bXUm1auogrKmrqszuTsSXaW4cwtPBRN4jh8RkqWoYgCoRbsPde62Af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QR9q/H/AKH72x5xHd/SfUfcmKNP9ocZ2r1vs3sPHml1Sv8AbGi3dhsv&#10;Tfb653OjTpu7G3J9+691Vh3J/wAJ2P5MXd/3Uu5fgh1ZtKuqJHmjrum8lvfo/wCzme13pcV1Nuna&#10;G3vGoHEMlHJTi9/Hfn37r3RTPj7/AMJX/wCXv8Uvln0h8vOgOw/kxtbd3R++KDe2H2Hube2yN6dd&#10;5eeiirad6OsjrOu8fvaDz01e6+Rc24UojCM2fye691s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E_EFS_POZIOM-Achromatyczny-Pozytyw" style="position:absolute;left:46672;width:24460;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">
                <v:imagedata r:id="rId3" o:title="UE_EFS_POZIOM-Achromatyczny-Pozytyw"/>
              </v:shape>
              <v:shape id="Picture 2" o:spid="_x0000_s1028" type="#_x0000_t75" alt="FE_WER_POZIOM-AchromatPozytyw-01" style="position:absolute;top:857;width:18370;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">
                <v:imagedata r:id="rId4" o:title="FE_WER_POZIOM-AchromatPozytyw-01"/>
              </v:shape>
              <w10:wrap anchorx="page"/>
            </v:group>
          </w:pict>
        </mc:Fallback>
      </mc:AlternateContent>
    </w:r>
  </w:p>
  <w:p w14:paraId="29948BCD" w14:textId="77777777" w:rsidR="00893AEB" w:rsidRDefault="00893AEB" w:rsidP="00D152F6">
    <w:pPr>
      <w:pStyle w:val="Nagwek"/>
      <w:jc w:val="center"/>
      <w:rPr>
        <w:rFonts w:ascii="Arial" w:hAnsi="Arial" w:cs="Arial"/>
        <w:sz w:val="16"/>
        <w:szCs w:val="16"/>
      </w:rPr>
    </w:pPr>
  </w:p>
  <w:p w14:paraId="42C3F451" w14:textId="77777777" w:rsidR="00D152F6" w:rsidRDefault="00893AEB" w:rsidP="00893AEB">
    <w:pPr>
      <w:pStyle w:val="Nagwek"/>
      <w:tabs>
        <w:tab w:val="left" w:pos="4065"/>
      </w:tabs>
      <w:rPr>
        <w:rFonts w:ascii="Arial" w:hAnsi="Arial" w:cs="Arial"/>
        <w:sz w:val="16"/>
        <w:szCs w:val="16"/>
      </w:rPr>
    </w:pPr>
    <w:r>
      <w:rPr>
        <w:rFonts w:ascii="Arial" w:hAnsi="Arial" w:cs="Arial"/>
        <w:sz w:val="16"/>
        <w:szCs w:val="16"/>
      </w:rPr>
      <w:tab/>
    </w:r>
  </w:p>
  <w:p w14:paraId="72808DC8" w14:textId="77777777" w:rsidR="00664A2D" w:rsidRDefault="00664A2D" w:rsidP="00225497">
    <w:pPr>
      <w:pStyle w:val="Nagwek"/>
      <w:tabs>
        <w:tab w:val="clear" w:pos="4536"/>
        <w:tab w:val="clear" w:pos="9072"/>
        <w:tab w:val="left" w:pos="3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927" w:hanging="360"/>
      </w:pPr>
      <w:rPr>
        <w:rFonts w:ascii="Arial Narrow" w:hAnsi="Arial Narrow" w:cs="Arial Narrow"/>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Narrow" w:hAnsi="Arial Narrow" w:cs="Arial Narrow" w:hint="default"/>
        <w:sz w:val="22"/>
        <w:szCs w:val="22"/>
      </w:rPr>
    </w:lvl>
  </w:abstractNum>
  <w:abstractNum w:abstractNumId="2" w15:restartNumberingAfterBreak="0">
    <w:nsid w:val="0000000F"/>
    <w:multiLevelType w:val="singleLevel"/>
    <w:tmpl w:val="0000000F"/>
    <w:name w:val="WW8Num16"/>
    <w:lvl w:ilvl="0">
      <w:start w:val="5"/>
      <w:numFmt w:val="decimal"/>
      <w:lvlText w:val="%1."/>
      <w:lvlJc w:val="left"/>
      <w:pPr>
        <w:tabs>
          <w:tab w:val="num" w:pos="0"/>
        </w:tabs>
        <w:ind w:left="720" w:hanging="360"/>
      </w:pPr>
      <w:rPr>
        <w:rFonts w:ascii="Arial Narrow" w:hAnsi="Arial Narrow" w:cs="Arial Narrow" w:hint="default"/>
        <w:sz w:val="22"/>
        <w:szCs w:val="22"/>
      </w:rPr>
    </w:lvl>
  </w:abstractNum>
  <w:abstractNum w:abstractNumId="3" w15:restartNumberingAfterBreak="0">
    <w:nsid w:val="00000015"/>
    <w:multiLevelType w:val="multilevel"/>
    <w:tmpl w:val="00000015"/>
    <w:name w:val="WW8Num2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rPr>
        <w:rFonts w:ascii="Arial Narrow" w:hAnsi="Arial Narrow" w:cs="Arial Narrow"/>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8"/>
    <w:multiLevelType w:val="singleLevel"/>
    <w:tmpl w:val="00000018"/>
    <w:name w:val="WW8Num27"/>
    <w:lvl w:ilvl="0">
      <w:start w:val="2"/>
      <w:numFmt w:val="decimal"/>
      <w:lvlText w:val="%1."/>
      <w:lvlJc w:val="left"/>
      <w:pPr>
        <w:tabs>
          <w:tab w:val="num" w:pos="0"/>
        </w:tabs>
        <w:ind w:left="720" w:hanging="360"/>
      </w:pPr>
      <w:rPr>
        <w:rFonts w:ascii="Arial Narrow" w:hAnsi="Arial Narrow" w:cs="Arial Narrow" w:hint="default"/>
        <w:sz w:val="22"/>
        <w:szCs w:val="22"/>
      </w:rPr>
    </w:lvl>
  </w:abstractNum>
  <w:abstractNum w:abstractNumId="5" w15:restartNumberingAfterBreak="0">
    <w:nsid w:val="00000019"/>
    <w:multiLevelType w:val="singleLevel"/>
    <w:tmpl w:val="00000019"/>
    <w:name w:val="WW8Num28"/>
    <w:lvl w:ilvl="0">
      <w:start w:val="6"/>
      <w:numFmt w:val="decimal"/>
      <w:lvlText w:val="%1."/>
      <w:lvlJc w:val="left"/>
      <w:pPr>
        <w:tabs>
          <w:tab w:val="num" w:pos="0"/>
        </w:tabs>
        <w:ind w:left="720" w:hanging="360"/>
      </w:pPr>
      <w:rPr>
        <w:rFonts w:hint="default"/>
      </w:rPr>
    </w:lvl>
  </w:abstractNum>
  <w:abstractNum w:abstractNumId="6" w15:restartNumberingAfterBreak="0">
    <w:nsid w:val="00000027"/>
    <w:multiLevelType w:val="singleLevel"/>
    <w:tmpl w:val="00000027"/>
    <w:name w:val="WW8Num43"/>
    <w:lvl w:ilvl="0">
      <w:start w:val="1"/>
      <w:numFmt w:val="decimal"/>
      <w:lvlText w:val="%1."/>
      <w:lvlJc w:val="left"/>
      <w:pPr>
        <w:tabs>
          <w:tab w:val="num" w:pos="0"/>
        </w:tabs>
        <w:ind w:left="720" w:hanging="360"/>
      </w:pPr>
      <w:rPr>
        <w:rFonts w:ascii="Arial Narrow" w:hAnsi="Arial Narrow" w:cs="Arial Narrow"/>
        <w:sz w:val="22"/>
        <w:szCs w:val="22"/>
      </w:rPr>
    </w:lvl>
  </w:abstractNum>
  <w:abstractNum w:abstractNumId="7" w15:restartNumberingAfterBreak="0">
    <w:nsid w:val="0B1F4B78"/>
    <w:multiLevelType w:val="hybridMultilevel"/>
    <w:tmpl w:val="9976F0CE"/>
    <w:lvl w:ilvl="0" w:tplc="965CE9F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487D1C"/>
    <w:multiLevelType w:val="hybridMultilevel"/>
    <w:tmpl w:val="233C01BE"/>
    <w:lvl w:ilvl="0" w:tplc="04150017">
      <w:start w:val="1"/>
      <w:numFmt w:val="lowerLetter"/>
      <w:lvlText w:val="%1)"/>
      <w:lvlJc w:val="left"/>
      <w:pPr>
        <w:ind w:left="720" w:hanging="360"/>
      </w:pPr>
    </w:lvl>
    <w:lvl w:ilvl="1" w:tplc="4176B03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DB3C4B"/>
    <w:multiLevelType w:val="hybridMultilevel"/>
    <w:tmpl w:val="B0B0D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2141B8"/>
    <w:multiLevelType w:val="hybridMultilevel"/>
    <w:tmpl w:val="DD7675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195648"/>
    <w:multiLevelType w:val="hybridMultilevel"/>
    <w:tmpl w:val="4044C332"/>
    <w:lvl w:ilvl="0" w:tplc="02746D42">
      <w:start w:val="1"/>
      <w:numFmt w:val="lowerLetter"/>
      <w:lvlText w:val="%1)"/>
      <w:lvlJc w:val="left"/>
      <w:pPr>
        <w:ind w:left="720" w:hanging="360"/>
      </w:pPr>
      <w:rPr>
        <w:rFonts w:ascii="Times New Roman" w:eastAsia="Calibri" w:hAnsi="Times New Roman" w:cs="Times New Roman"/>
      </w:rPr>
    </w:lvl>
    <w:lvl w:ilvl="1" w:tplc="23C6A79A">
      <w:start w:val="1"/>
      <w:numFmt w:val="decimal"/>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165256"/>
    <w:multiLevelType w:val="hybridMultilevel"/>
    <w:tmpl w:val="56E29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E11E87"/>
    <w:multiLevelType w:val="hybridMultilevel"/>
    <w:tmpl w:val="C0A4FE5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2AF5682"/>
    <w:multiLevelType w:val="hybridMultilevel"/>
    <w:tmpl w:val="E84EA3E2"/>
    <w:lvl w:ilvl="0" w:tplc="147E9EF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58E7E74"/>
    <w:multiLevelType w:val="hybridMultilevel"/>
    <w:tmpl w:val="9CF299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CE3CDA"/>
    <w:multiLevelType w:val="hybridMultilevel"/>
    <w:tmpl w:val="50F08506"/>
    <w:lvl w:ilvl="0" w:tplc="04150017">
      <w:start w:val="1"/>
      <w:numFmt w:val="lowerLetter"/>
      <w:lvlText w:val="%1)"/>
      <w:lvlJc w:val="left"/>
      <w:pPr>
        <w:ind w:left="720" w:hanging="360"/>
      </w:pPr>
    </w:lvl>
    <w:lvl w:ilvl="1" w:tplc="B4C8EC2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0C6B36"/>
    <w:multiLevelType w:val="hybridMultilevel"/>
    <w:tmpl w:val="DC08D856"/>
    <w:lvl w:ilvl="0" w:tplc="5EE01A1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3988474A"/>
    <w:multiLevelType w:val="hybridMultilevel"/>
    <w:tmpl w:val="6B122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098548A"/>
    <w:multiLevelType w:val="hybridMultilevel"/>
    <w:tmpl w:val="2C9A6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1" w15:restartNumberingAfterBreak="0">
    <w:nsid w:val="5E302FFA"/>
    <w:multiLevelType w:val="hybridMultilevel"/>
    <w:tmpl w:val="25B86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5366EA"/>
    <w:multiLevelType w:val="hybridMultilevel"/>
    <w:tmpl w:val="6BD4059A"/>
    <w:lvl w:ilvl="0" w:tplc="147E9EF8">
      <w:start w:val="1"/>
      <w:numFmt w:val="lowerLetter"/>
      <w:lvlText w:val="%1)"/>
      <w:lvlJc w:val="left"/>
      <w:pPr>
        <w:ind w:left="786" w:hanging="360"/>
      </w:pPr>
    </w:lvl>
    <w:lvl w:ilvl="1" w:tplc="066E2278">
      <w:start w:val="1"/>
      <w:numFmt w:val="decimal"/>
      <w:lvlText w:val="%2."/>
      <w:lvlJc w:val="left"/>
      <w:pPr>
        <w:ind w:left="1551" w:hanging="405"/>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60893A33"/>
    <w:multiLevelType w:val="hybridMultilevel"/>
    <w:tmpl w:val="D3BED19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BCF2E7F"/>
    <w:multiLevelType w:val="hybridMultilevel"/>
    <w:tmpl w:val="C7CEA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EAC1A38"/>
    <w:multiLevelType w:val="hybridMultilevel"/>
    <w:tmpl w:val="CC705880"/>
    <w:lvl w:ilvl="0" w:tplc="893A03C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2591472"/>
    <w:multiLevelType w:val="hybridMultilevel"/>
    <w:tmpl w:val="B3962A7C"/>
    <w:lvl w:ilvl="0" w:tplc="04150017">
      <w:start w:val="1"/>
      <w:numFmt w:val="lowerLetter"/>
      <w:pStyle w:val="Punktor"/>
      <w:lvlText w:val="%1)"/>
      <w:lvlJc w:val="left"/>
      <w:pPr>
        <w:ind w:left="360" w:hanging="360"/>
      </w:pPr>
      <w:rPr>
        <w:rFonts w:hint="default"/>
        <w:b w:val="0"/>
        <w: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E26A1E"/>
    <w:multiLevelType w:val="hybridMultilevel"/>
    <w:tmpl w:val="EB444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65731FC"/>
    <w:multiLevelType w:val="hybridMultilevel"/>
    <w:tmpl w:val="340E4B9A"/>
    <w:lvl w:ilvl="0" w:tplc="04150017">
      <w:start w:val="1"/>
      <w:numFmt w:val="lowerLetter"/>
      <w:lvlText w:val="%1)"/>
      <w:lvlJc w:val="left"/>
      <w:pPr>
        <w:ind w:left="720" w:hanging="360"/>
      </w:pPr>
      <w:rPr>
        <w:color w:val="auto"/>
      </w:rPr>
    </w:lvl>
    <w:lvl w:ilvl="1" w:tplc="4814A85A">
      <w:start w:val="1"/>
      <w:numFmt w:val="decimal"/>
      <w:lvlText w:val="%2."/>
      <w:lvlJc w:val="left"/>
      <w:pPr>
        <w:ind w:left="1485" w:hanging="4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C83CB0"/>
    <w:multiLevelType w:val="hybridMultilevel"/>
    <w:tmpl w:val="D3BED19A"/>
    <w:lvl w:ilvl="0" w:tplc="7276AD0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0"/>
  </w:num>
  <w:num w:numId="21">
    <w:abstractNumId w:val="7"/>
  </w:num>
  <w:num w:numId="22">
    <w:abstractNumId w:val="13"/>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29"/>
  </w:num>
  <w:num w:numId="31">
    <w:abstractNumId w:val="8"/>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A2"/>
    <w:rsid w:val="000004ED"/>
    <w:rsid w:val="000015C3"/>
    <w:rsid w:val="00013739"/>
    <w:rsid w:val="000168F9"/>
    <w:rsid w:val="00023712"/>
    <w:rsid w:val="00023B63"/>
    <w:rsid w:val="00027514"/>
    <w:rsid w:val="0003054F"/>
    <w:rsid w:val="0003456A"/>
    <w:rsid w:val="00035B8F"/>
    <w:rsid w:val="00041736"/>
    <w:rsid w:val="00045332"/>
    <w:rsid w:val="00062003"/>
    <w:rsid w:val="000637F9"/>
    <w:rsid w:val="000656E7"/>
    <w:rsid w:val="00076137"/>
    <w:rsid w:val="00084B1B"/>
    <w:rsid w:val="000A4A3F"/>
    <w:rsid w:val="000B62FD"/>
    <w:rsid w:val="000B68BC"/>
    <w:rsid w:val="000C0597"/>
    <w:rsid w:val="000C560E"/>
    <w:rsid w:val="000C6F92"/>
    <w:rsid w:val="000D177D"/>
    <w:rsid w:val="000D1878"/>
    <w:rsid w:val="000F266E"/>
    <w:rsid w:val="000F67BA"/>
    <w:rsid w:val="00103ECF"/>
    <w:rsid w:val="00110771"/>
    <w:rsid w:val="00111B31"/>
    <w:rsid w:val="00115C60"/>
    <w:rsid w:val="001233A5"/>
    <w:rsid w:val="001370FC"/>
    <w:rsid w:val="00147443"/>
    <w:rsid w:val="00155594"/>
    <w:rsid w:val="00165A43"/>
    <w:rsid w:val="00174570"/>
    <w:rsid w:val="001778AB"/>
    <w:rsid w:val="00180F44"/>
    <w:rsid w:val="00184311"/>
    <w:rsid w:val="00187E4B"/>
    <w:rsid w:val="001B240C"/>
    <w:rsid w:val="001B291A"/>
    <w:rsid w:val="001B34F3"/>
    <w:rsid w:val="001F0894"/>
    <w:rsid w:val="001F2CD3"/>
    <w:rsid w:val="001F3460"/>
    <w:rsid w:val="001F7D73"/>
    <w:rsid w:val="00206EEB"/>
    <w:rsid w:val="00212590"/>
    <w:rsid w:val="00214634"/>
    <w:rsid w:val="0022372A"/>
    <w:rsid w:val="00223D45"/>
    <w:rsid w:val="00225497"/>
    <w:rsid w:val="00241313"/>
    <w:rsid w:val="00247C2B"/>
    <w:rsid w:val="0025391E"/>
    <w:rsid w:val="00255381"/>
    <w:rsid w:val="002623CD"/>
    <w:rsid w:val="0027560F"/>
    <w:rsid w:val="00281F52"/>
    <w:rsid w:val="002A07E5"/>
    <w:rsid w:val="002A6EA6"/>
    <w:rsid w:val="002C3DDA"/>
    <w:rsid w:val="002C7A77"/>
    <w:rsid w:val="002F58FE"/>
    <w:rsid w:val="00314924"/>
    <w:rsid w:val="00350915"/>
    <w:rsid w:val="00351ABD"/>
    <w:rsid w:val="003610C4"/>
    <w:rsid w:val="00367FA4"/>
    <w:rsid w:val="00370F1B"/>
    <w:rsid w:val="003735A9"/>
    <w:rsid w:val="00382A83"/>
    <w:rsid w:val="00386994"/>
    <w:rsid w:val="00390189"/>
    <w:rsid w:val="0039535E"/>
    <w:rsid w:val="003A455A"/>
    <w:rsid w:val="003A60AC"/>
    <w:rsid w:val="003C2FA3"/>
    <w:rsid w:val="003C57CC"/>
    <w:rsid w:val="003F4575"/>
    <w:rsid w:val="00403133"/>
    <w:rsid w:val="00407962"/>
    <w:rsid w:val="00427A05"/>
    <w:rsid w:val="004346C7"/>
    <w:rsid w:val="00436ECF"/>
    <w:rsid w:val="004572B8"/>
    <w:rsid w:val="004903C3"/>
    <w:rsid w:val="004B484C"/>
    <w:rsid w:val="004C0A37"/>
    <w:rsid w:val="004E141D"/>
    <w:rsid w:val="00513E20"/>
    <w:rsid w:val="0052143F"/>
    <w:rsid w:val="00534590"/>
    <w:rsid w:val="0053793C"/>
    <w:rsid w:val="00541D73"/>
    <w:rsid w:val="00543269"/>
    <w:rsid w:val="00547E89"/>
    <w:rsid w:val="00552316"/>
    <w:rsid w:val="00557E3B"/>
    <w:rsid w:val="00574947"/>
    <w:rsid w:val="0058621F"/>
    <w:rsid w:val="0058692B"/>
    <w:rsid w:val="005A63A6"/>
    <w:rsid w:val="005B7447"/>
    <w:rsid w:val="005D0A22"/>
    <w:rsid w:val="005D5075"/>
    <w:rsid w:val="005E116B"/>
    <w:rsid w:val="00602265"/>
    <w:rsid w:val="006133A7"/>
    <w:rsid w:val="006174F9"/>
    <w:rsid w:val="00623EC6"/>
    <w:rsid w:val="0063060F"/>
    <w:rsid w:val="006343A2"/>
    <w:rsid w:val="00647684"/>
    <w:rsid w:val="00650EBA"/>
    <w:rsid w:val="00664A2D"/>
    <w:rsid w:val="0067369D"/>
    <w:rsid w:val="00674DE4"/>
    <w:rsid w:val="00677E37"/>
    <w:rsid w:val="00682EF7"/>
    <w:rsid w:val="0068618E"/>
    <w:rsid w:val="00696C3B"/>
    <w:rsid w:val="00697015"/>
    <w:rsid w:val="006A6897"/>
    <w:rsid w:val="006B17A3"/>
    <w:rsid w:val="006B79C6"/>
    <w:rsid w:val="006E056A"/>
    <w:rsid w:val="006E487D"/>
    <w:rsid w:val="006F4765"/>
    <w:rsid w:val="00707655"/>
    <w:rsid w:val="00714D63"/>
    <w:rsid w:val="0074196C"/>
    <w:rsid w:val="00751232"/>
    <w:rsid w:val="007532AE"/>
    <w:rsid w:val="007644E5"/>
    <w:rsid w:val="007811B3"/>
    <w:rsid w:val="007972FF"/>
    <w:rsid w:val="007A3F6D"/>
    <w:rsid w:val="007A6EF0"/>
    <w:rsid w:val="007B057E"/>
    <w:rsid w:val="007B06A0"/>
    <w:rsid w:val="007C544C"/>
    <w:rsid w:val="007C6D2F"/>
    <w:rsid w:val="007C77A7"/>
    <w:rsid w:val="0080732C"/>
    <w:rsid w:val="00810FE0"/>
    <w:rsid w:val="00815DED"/>
    <w:rsid w:val="008210FA"/>
    <w:rsid w:val="00834431"/>
    <w:rsid w:val="008454B9"/>
    <w:rsid w:val="008528A7"/>
    <w:rsid w:val="00853BDD"/>
    <w:rsid w:val="008620B9"/>
    <w:rsid w:val="008677F6"/>
    <w:rsid w:val="008728AF"/>
    <w:rsid w:val="00877FC0"/>
    <w:rsid w:val="00893AEB"/>
    <w:rsid w:val="00895F58"/>
    <w:rsid w:val="00896502"/>
    <w:rsid w:val="008A46CC"/>
    <w:rsid w:val="008A711F"/>
    <w:rsid w:val="008B24B4"/>
    <w:rsid w:val="008B2CD6"/>
    <w:rsid w:val="008B7294"/>
    <w:rsid w:val="008C1D07"/>
    <w:rsid w:val="008D61CA"/>
    <w:rsid w:val="008E6153"/>
    <w:rsid w:val="008F0A0C"/>
    <w:rsid w:val="008F12BD"/>
    <w:rsid w:val="009011FE"/>
    <w:rsid w:val="00913E3B"/>
    <w:rsid w:val="00923442"/>
    <w:rsid w:val="0095040F"/>
    <w:rsid w:val="00961266"/>
    <w:rsid w:val="00976B7E"/>
    <w:rsid w:val="009870B1"/>
    <w:rsid w:val="009C3839"/>
    <w:rsid w:val="009C4F1F"/>
    <w:rsid w:val="009C69DD"/>
    <w:rsid w:val="009C7488"/>
    <w:rsid w:val="009D7252"/>
    <w:rsid w:val="009E4A0D"/>
    <w:rsid w:val="009E7BF5"/>
    <w:rsid w:val="009F21F8"/>
    <w:rsid w:val="009F3F33"/>
    <w:rsid w:val="00A04467"/>
    <w:rsid w:val="00A12601"/>
    <w:rsid w:val="00A1797C"/>
    <w:rsid w:val="00A377FA"/>
    <w:rsid w:val="00A44883"/>
    <w:rsid w:val="00A47AB1"/>
    <w:rsid w:val="00A56E09"/>
    <w:rsid w:val="00A67F80"/>
    <w:rsid w:val="00A80C61"/>
    <w:rsid w:val="00A8312F"/>
    <w:rsid w:val="00A86711"/>
    <w:rsid w:val="00AA0B4E"/>
    <w:rsid w:val="00AA3461"/>
    <w:rsid w:val="00AA617A"/>
    <w:rsid w:val="00AB26CB"/>
    <w:rsid w:val="00AB739C"/>
    <w:rsid w:val="00AC5B30"/>
    <w:rsid w:val="00AD1096"/>
    <w:rsid w:val="00AD22B8"/>
    <w:rsid w:val="00AD5930"/>
    <w:rsid w:val="00AE1FA5"/>
    <w:rsid w:val="00AE22EB"/>
    <w:rsid w:val="00AE2B9D"/>
    <w:rsid w:val="00AF00AA"/>
    <w:rsid w:val="00AF4A58"/>
    <w:rsid w:val="00B01A8B"/>
    <w:rsid w:val="00B04D78"/>
    <w:rsid w:val="00B12B09"/>
    <w:rsid w:val="00B203CA"/>
    <w:rsid w:val="00B271C8"/>
    <w:rsid w:val="00B332D7"/>
    <w:rsid w:val="00B40FB7"/>
    <w:rsid w:val="00B55F0E"/>
    <w:rsid w:val="00B717FC"/>
    <w:rsid w:val="00B90458"/>
    <w:rsid w:val="00B90E30"/>
    <w:rsid w:val="00BA6192"/>
    <w:rsid w:val="00BB6FB3"/>
    <w:rsid w:val="00BD606B"/>
    <w:rsid w:val="00BE3566"/>
    <w:rsid w:val="00BE43FA"/>
    <w:rsid w:val="00BF4B2F"/>
    <w:rsid w:val="00BF6144"/>
    <w:rsid w:val="00BF6C04"/>
    <w:rsid w:val="00BF7802"/>
    <w:rsid w:val="00C04551"/>
    <w:rsid w:val="00C10654"/>
    <w:rsid w:val="00C15B0D"/>
    <w:rsid w:val="00C240D5"/>
    <w:rsid w:val="00C25D6D"/>
    <w:rsid w:val="00C32BFC"/>
    <w:rsid w:val="00C34156"/>
    <w:rsid w:val="00C5477A"/>
    <w:rsid w:val="00C54DBE"/>
    <w:rsid w:val="00C627C1"/>
    <w:rsid w:val="00C73DC0"/>
    <w:rsid w:val="00C75901"/>
    <w:rsid w:val="00C76672"/>
    <w:rsid w:val="00C778F6"/>
    <w:rsid w:val="00C915EF"/>
    <w:rsid w:val="00C96FF8"/>
    <w:rsid w:val="00CA526B"/>
    <w:rsid w:val="00CC023D"/>
    <w:rsid w:val="00CD1AB2"/>
    <w:rsid w:val="00CD282A"/>
    <w:rsid w:val="00CE019D"/>
    <w:rsid w:val="00CF3C0F"/>
    <w:rsid w:val="00D04281"/>
    <w:rsid w:val="00D058FE"/>
    <w:rsid w:val="00D152F6"/>
    <w:rsid w:val="00D1563E"/>
    <w:rsid w:val="00D17505"/>
    <w:rsid w:val="00D23C97"/>
    <w:rsid w:val="00D24DA3"/>
    <w:rsid w:val="00D40094"/>
    <w:rsid w:val="00D44998"/>
    <w:rsid w:val="00D5758A"/>
    <w:rsid w:val="00D72A64"/>
    <w:rsid w:val="00D75AEB"/>
    <w:rsid w:val="00D85166"/>
    <w:rsid w:val="00D916EA"/>
    <w:rsid w:val="00D91CF7"/>
    <w:rsid w:val="00D93565"/>
    <w:rsid w:val="00DA3416"/>
    <w:rsid w:val="00DA7D6B"/>
    <w:rsid w:val="00DB06A5"/>
    <w:rsid w:val="00DC027A"/>
    <w:rsid w:val="00DC0944"/>
    <w:rsid w:val="00DD5225"/>
    <w:rsid w:val="00DF31D5"/>
    <w:rsid w:val="00DF3521"/>
    <w:rsid w:val="00DF443B"/>
    <w:rsid w:val="00E034FD"/>
    <w:rsid w:val="00E11E30"/>
    <w:rsid w:val="00E1493C"/>
    <w:rsid w:val="00E20EE8"/>
    <w:rsid w:val="00E37B1E"/>
    <w:rsid w:val="00E42E48"/>
    <w:rsid w:val="00E43294"/>
    <w:rsid w:val="00E44407"/>
    <w:rsid w:val="00E460BA"/>
    <w:rsid w:val="00E53BAF"/>
    <w:rsid w:val="00E577F2"/>
    <w:rsid w:val="00E60E5A"/>
    <w:rsid w:val="00E7647B"/>
    <w:rsid w:val="00E804FB"/>
    <w:rsid w:val="00E82BEB"/>
    <w:rsid w:val="00E93269"/>
    <w:rsid w:val="00E969BE"/>
    <w:rsid w:val="00E97009"/>
    <w:rsid w:val="00EB3A72"/>
    <w:rsid w:val="00EB51C2"/>
    <w:rsid w:val="00ED2339"/>
    <w:rsid w:val="00F02C44"/>
    <w:rsid w:val="00F1092D"/>
    <w:rsid w:val="00F13F6A"/>
    <w:rsid w:val="00F14AFF"/>
    <w:rsid w:val="00F454AA"/>
    <w:rsid w:val="00F5102E"/>
    <w:rsid w:val="00F60353"/>
    <w:rsid w:val="00F61F08"/>
    <w:rsid w:val="00F67A56"/>
    <w:rsid w:val="00F720BC"/>
    <w:rsid w:val="00F817CB"/>
    <w:rsid w:val="00F82E7F"/>
    <w:rsid w:val="00F865A2"/>
    <w:rsid w:val="00F92F81"/>
    <w:rsid w:val="00FB2219"/>
    <w:rsid w:val="00FC6453"/>
    <w:rsid w:val="00FD5A6D"/>
    <w:rsid w:val="00FE3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FB0BC"/>
  <w15:chartTrackingRefBased/>
  <w15:docId w15:val="{8603DD1E-299D-4D33-9DA6-C77B2747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43A2"/>
    <w:rPr>
      <w:sz w:val="24"/>
      <w:szCs w:val="24"/>
    </w:rPr>
  </w:style>
  <w:style w:type="paragraph" w:styleId="Nagwek5">
    <w:name w:val="heading 5"/>
    <w:basedOn w:val="Normalny"/>
    <w:next w:val="Normalny"/>
    <w:link w:val="Nagwek5Znak"/>
    <w:qFormat/>
    <w:rsid w:val="00513E20"/>
    <w:pPr>
      <w:keepNext/>
      <w:ind w:left="5954" w:hanging="6096"/>
      <w:jc w:val="both"/>
      <w:outlineLvl w:val="4"/>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6343A2"/>
    <w:pPr>
      <w:suppressAutoHyphens/>
      <w:spacing w:after="240"/>
      <w:ind w:firstLine="1440"/>
    </w:pPr>
    <w:rPr>
      <w:szCs w:val="20"/>
      <w:lang w:val="en-US" w:eastAsia="ar-SA"/>
    </w:rPr>
  </w:style>
  <w:style w:type="paragraph" w:styleId="Stopka">
    <w:name w:val="footer"/>
    <w:basedOn w:val="Normalny"/>
    <w:rsid w:val="00E82BEB"/>
    <w:pPr>
      <w:tabs>
        <w:tab w:val="center" w:pos="4536"/>
        <w:tab w:val="right" w:pos="9072"/>
      </w:tabs>
    </w:pPr>
  </w:style>
  <w:style w:type="paragraph" w:styleId="Nagwek">
    <w:name w:val="header"/>
    <w:basedOn w:val="Normalny"/>
    <w:link w:val="NagwekZnak"/>
    <w:uiPriority w:val="99"/>
    <w:rsid w:val="008B24B4"/>
    <w:pPr>
      <w:tabs>
        <w:tab w:val="center" w:pos="4536"/>
        <w:tab w:val="right" w:pos="9072"/>
      </w:tabs>
    </w:pPr>
  </w:style>
  <w:style w:type="paragraph" w:styleId="Tekstdymka">
    <w:name w:val="Balloon Text"/>
    <w:basedOn w:val="Normalny"/>
    <w:semiHidden/>
    <w:rsid w:val="00F454AA"/>
    <w:rPr>
      <w:rFonts w:ascii="Tahoma" w:hAnsi="Tahoma" w:cs="Tahoma"/>
      <w:sz w:val="16"/>
      <w:szCs w:val="16"/>
    </w:rPr>
  </w:style>
  <w:style w:type="character" w:customStyle="1" w:styleId="NagwekZnak">
    <w:name w:val="Nagłówek Znak"/>
    <w:link w:val="Nagwek"/>
    <w:uiPriority w:val="99"/>
    <w:rsid w:val="00D152F6"/>
    <w:rPr>
      <w:sz w:val="24"/>
      <w:szCs w:val="24"/>
    </w:rPr>
  </w:style>
  <w:style w:type="paragraph" w:customStyle="1" w:styleId="CMSHeadL7">
    <w:name w:val="CMS Head L7"/>
    <w:basedOn w:val="Normalny"/>
    <w:rsid w:val="000637F9"/>
    <w:pPr>
      <w:numPr>
        <w:ilvl w:val="6"/>
        <w:numId w:val="1"/>
      </w:numPr>
      <w:spacing w:after="240"/>
      <w:outlineLvl w:val="6"/>
    </w:pPr>
    <w:rPr>
      <w:sz w:val="22"/>
      <w:lang w:val="en-GB" w:eastAsia="en-US"/>
    </w:rPr>
  </w:style>
  <w:style w:type="paragraph" w:styleId="NormalnyWeb">
    <w:name w:val="Normal (Web)"/>
    <w:basedOn w:val="Normalny"/>
    <w:unhideWhenUsed/>
    <w:rsid w:val="00650EBA"/>
    <w:pPr>
      <w:spacing w:before="100" w:beforeAutospacing="1" w:after="119"/>
    </w:pPr>
  </w:style>
  <w:style w:type="table" w:styleId="Tabela-Siatka">
    <w:name w:val="Table Grid"/>
    <w:basedOn w:val="Standardowy"/>
    <w:rsid w:val="00C7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B057E"/>
    <w:pPr>
      <w:tabs>
        <w:tab w:val="left" w:pos="900"/>
      </w:tabs>
      <w:jc w:val="both"/>
    </w:pPr>
    <w:rPr>
      <w:rFonts w:eastAsia="Calibri"/>
    </w:rPr>
  </w:style>
  <w:style w:type="character" w:customStyle="1" w:styleId="TekstpodstawowyZnak">
    <w:name w:val="Tekst podstawowy Znak"/>
    <w:link w:val="Tekstpodstawowy"/>
    <w:rsid w:val="007B057E"/>
    <w:rPr>
      <w:rFonts w:eastAsia="Calibri"/>
      <w:sz w:val="24"/>
      <w:szCs w:val="24"/>
    </w:rPr>
  </w:style>
  <w:style w:type="paragraph" w:customStyle="1" w:styleId="Default">
    <w:name w:val="Default"/>
    <w:rsid w:val="007B057E"/>
    <w:pPr>
      <w:autoSpaceDE w:val="0"/>
      <w:autoSpaceDN w:val="0"/>
      <w:adjustRightInd w:val="0"/>
    </w:pPr>
    <w:rPr>
      <w:color w:val="000000"/>
      <w:sz w:val="24"/>
      <w:szCs w:val="24"/>
    </w:rPr>
  </w:style>
  <w:style w:type="character" w:customStyle="1" w:styleId="Nagwek5Znak">
    <w:name w:val="Nagłówek 5 Znak"/>
    <w:link w:val="Nagwek5"/>
    <w:rsid w:val="00513E20"/>
    <w:rPr>
      <w:sz w:val="24"/>
    </w:rPr>
  </w:style>
  <w:style w:type="paragraph" w:styleId="Akapitzlist">
    <w:name w:val="List Paragraph"/>
    <w:basedOn w:val="Normalny"/>
    <w:uiPriority w:val="34"/>
    <w:qFormat/>
    <w:rsid w:val="00E37B1E"/>
    <w:pPr>
      <w:spacing w:after="160" w:line="259" w:lineRule="auto"/>
      <w:ind w:left="720"/>
      <w:contextualSpacing/>
    </w:pPr>
    <w:rPr>
      <w:rFonts w:ascii="Calibri" w:eastAsia="Calibri" w:hAnsi="Calibri"/>
      <w:sz w:val="22"/>
      <w:szCs w:val="22"/>
      <w:lang w:eastAsia="en-US"/>
    </w:rPr>
  </w:style>
  <w:style w:type="paragraph" w:customStyle="1" w:styleId="Punktor">
    <w:name w:val="Punktor"/>
    <w:basedOn w:val="Normalny"/>
    <w:rsid w:val="00E37B1E"/>
    <w:pPr>
      <w:numPr>
        <w:numId w:val="19"/>
      </w:numPr>
    </w:pPr>
  </w:style>
  <w:style w:type="paragraph" w:styleId="Tekstprzypisudolnego">
    <w:name w:val="footnote text"/>
    <w:basedOn w:val="Normalny"/>
    <w:link w:val="TekstprzypisudolnegoZnak"/>
    <w:rsid w:val="00C54DBE"/>
    <w:rPr>
      <w:sz w:val="20"/>
      <w:szCs w:val="20"/>
    </w:rPr>
  </w:style>
  <w:style w:type="character" w:customStyle="1" w:styleId="TekstprzypisudolnegoZnak">
    <w:name w:val="Tekst przypisu dolnego Znak"/>
    <w:basedOn w:val="Domylnaczcionkaakapitu"/>
    <w:link w:val="Tekstprzypisudolnego"/>
    <w:rsid w:val="00C54DBE"/>
  </w:style>
  <w:style w:type="paragraph" w:styleId="Bezodstpw">
    <w:name w:val="No Spacing"/>
    <w:uiPriority w:val="1"/>
    <w:qFormat/>
    <w:rsid w:val="00C54DBE"/>
    <w:rPr>
      <w:sz w:val="24"/>
      <w:szCs w:val="24"/>
    </w:rPr>
  </w:style>
  <w:style w:type="character" w:styleId="Odwoanieprzypisudolnego">
    <w:name w:val="footnote reference"/>
    <w:uiPriority w:val="99"/>
    <w:unhideWhenUsed/>
    <w:rsid w:val="00C54DBE"/>
    <w:rPr>
      <w:vertAlign w:val="superscript"/>
    </w:rPr>
  </w:style>
  <w:style w:type="character" w:styleId="Hipercze">
    <w:name w:val="Hyperlink"/>
    <w:basedOn w:val="Domylnaczcionkaakapitu"/>
    <w:rsid w:val="00DF443B"/>
    <w:rPr>
      <w:color w:val="0563C1" w:themeColor="hyperlink"/>
      <w:u w:val="single"/>
    </w:rPr>
  </w:style>
  <w:style w:type="character" w:styleId="Odwoaniedokomentarza">
    <w:name w:val="annotation reference"/>
    <w:basedOn w:val="Domylnaczcionkaakapitu"/>
    <w:rsid w:val="004572B8"/>
    <w:rPr>
      <w:sz w:val="16"/>
      <w:szCs w:val="16"/>
    </w:rPr>
  </w:style>
  <w:style w:type="paragraph" w:styleId="Tekstkomentarza">
    <w:name w:val="annotation text"/>
    <w:basedOn w:val="Normalny"/>
    <w:link w:val="TekstkomentarzaZnak"/>
    <w:rsid w:val="004572B8"/>
    <w:rPr>
      <w:sz w:val="20"/>
      <w:szCs w:val="20"/>
    </w:rPr>
  </w:style>
  <w:style w:type="character" w:customStyle="1" w:styleId="TekstkomentarzaZnak">
    <w:name w:val="Tekst komentarza Znak"/>
    <w:basedOn w:val="Domylnaczcionkaakapitu"/>
    <w:link w:val="Tekstkomentarza"/>
    <w:rsid w:val="004572B8"/>
  </w:style>
  <w:style w:type="paragraph" w:styleId="Tematkomentarza">
    <w:name w:val="annotation subject"/>
    <w:basedOn w:val="Tekstkomentarza"/>
    <w:next w:val="Tekstkomentarza"/>
    <w:link w:val="TematkomentarzaZnak"/>
    <w:semiHidden/>
    <w:unhideWhenUsed/>
    <w:rsid w:val="004572B8"/>
    <w:rPr>
      <w:b/>
      <w:bCs/>
    </w:rPr>
  </w:style>
  <w:style w:type="character" w:customStyle="1" w:styleId="TematkomentarzaZnak">
    <w:name w:val="Temat komentarza Znak"/>
    <w:basedOn w:val="TekstkomentarzaZnak"/>
    <w:link w:val="Tematkomentarza"/>
    <w:semiHidden/>
    <w:rsid w:val="00457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6117">
      <w:bodyDiv w:val="1"/>
      <w:marLeft w:val="0"/>
      <w:marRight w:val="0"/>
      <w:marTop w:val="0"/>
      <w:marBottom w:val="0"/>
      <w:divBdr>
        <w:top w:val="none" w:sz="0" w:space="0" w:color="auto"/>
        <w:left w:val="none" w:sz="0" w:space="0" w:color="auto"/>
        <w:bottom w:val="none" w:sz="0" w:space="0" w:color="auto"/>
        <w:right w:val="none" w:sz="0" w:space="0" w:color="auto"/>
      </w:divBdr>
    </w:div>
    <w:div w:id="823668353">
      <w:bodyDiv w:val="1"/>
      <w:marLeft w:val="0"/>
      <w:marRight w:val="0"/>
      <w:marTop w:val="0"/>
      <w:marBottom w:val="0"/>
      <w:divBdr>
        <w:top w:val="none" w:sz="0" w:space="0" w:color="auto"/>
        <w:left w:val="none" w:sz="0" w:space="0" w:color="auto"/>
        <w:bottom w:val="none" w:sz="0" w:space="0" w:color="auto"/>
        <w:right w:val="none" w:sz="0" w:space="0" w:color="auto"/>
      </w:divBdr>
    </w:div>
    <w:div w:id="852888550">
      <w:bodyDiv w:val="1"/>
      <w:marLeft w:val="0"/>
      <w:marRight w:val="0"/>
      <w:marTop w:val="0"/>
      <w:marBottom w:val="0"/>
      <w:divBdr>
        <w:top w:val="none" w:sz="0" w:space="0" w:color="auto"/>
        <w:left w:val="none" w:sz="0" w:space="0" w:color="auto"/>
        <w:bottom w:val="none" w:sz="0" w:space="0" w:color="auto"/>
        <w:right w:val="none" w:sz="0" w:space="0" w:color="auto"/>
      </w:divBdr>
    </w:div>
    <w:div w:id="1379621080">
      <w:bodyDiv w:val="1"/>
      <w:marLeft w:val="0"/>
      <w:marRight w:val="0"/>
      <w:marTop w:val="0"/>
      <w:marBottom w:val="0"/>
      <w:divBdr>
        <w:top w:val="none" w:sz="0" w:space="0" w:color="auto"/>
        <w:left w:val="none" w:sz="0" w:space="0" w:color="auto"/>
        <w:bottom w:val="none" w:sz="0" w:space="0" w:color="auto"/>
        <w:right w:val="none" w:sz="0" w:space="0" w:color="auto"/>
      </w:divBdr>
    </w:div>
    <w:div w:id="1683312703">
      <w:bodyDiv w:val="1"/>
      <w:marLeft w:val="0"/>
      <w:marRight w:val="0"/>
      <w:marTop w:val="0"/>
      <w:marBottom w:val="0"/>
      <w:divBdr>
        <w:top w:val="none" w:sz="0" w:space="0" w:color="auto"/>
        <w:left w:val="none" w:sz="0" w:space="0" w:color="auto"/>
        <w:bottom w:val="none" w:sz="0" w:space="0" w:color="auto"/>
        <w:right w:val="none" w:sz="0" w:space="0" w:color="auto"/>
      </w:divBdr>
    </w:div>
    <w:div w:id="20904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0734-DF55-423F-B645-A68BCD4A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2887</Words>
  <Characters>17328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DEKLARACJA UCZESTNICTWA W PROJEKCIE</vt:lpstr>
    </vt:vector>
  </TitlesOfParts>
  <Company>Microsoft</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UCZESTNICTWA W PROJEKCIE</dc:title>
  <dc:subject/>
  <dc:creator>w.klofta-kaszak</dc:creator>
  <cp:keywords/>
  <cp:lastModifiedBy>user1</cp:lastModifiedBy>
  <cp:revision>11</cp:revision>
  <cp:lastPrinted>2021-12-21T08:46:00Z</cp:lastPrinted>
  <dcterms:created xsi:type="dcterms:W3CDTF">2022-02-14T12:12:00Z</dcterms:created>
  <dcterms:modified xsi:type="dcterms:W3CDTF">2022-03-15T09:40:00Z</dcterms:modified>
</cp:coreProperties>
</file>